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74649" w14:textId="77777777" w:rsidR="00DC7D47" w:rsidRPr="00DC7D47" w:rsidRDefault="00DC7D47" w:rsidP="00DC7D47">
      <w:pPr>
        <w:rPr>
          <w:b/>
          <w:sz w:val="40"/>
          <w:szCs w:val="40"/>
        </w:rPr>
      </w:pPr>
      <w:r w:rsidRPr="00DC7D47">
        <w:rPr>
          <w:b/>
          <w:sz w:val="40"/>
          <w:szCs w:val="40"/>
        </w:rPr>
        <w:t xml:space="preserve">SURFnet Pilot Zoekportaal </w:t>
      </w:r>
      <w:r>
        <w:rPr>
          <w:b/>
          <w:sz w:val="40"/>
          <w:szCs w:val="40"/>
        </w:rPr>
        <w:t xml:space="preserve">voor open leermaterialen </w:t>
      </w:r>
      <w:r w:rsidRPr="00DC7D47">
        <w:rPr>
          <w:b/>
          <w:sz w:val="40"/>
          <w:szCs w:val="40"/>
        </w:rPr>
        <w:t>2019-2020</w:t>
      </w:r>
    </w:p>
    <w:p w14:paraId="5AC002C9" w14:textId="77777777" w:rsidR="00DC7D47" w:rsidRPr="00DC7D47" w:rsidRDefault="00DC7D47" w:rsidP="00DC7D47"/>
    <w:p w14:paraId="1337AF91" w14:textId="77777777" w:rsidR="00DC7D47" w:rsidRPr="00FE219E" w:rsidRDefault="00DC7D47" w:rsidP="00DC7D47">
      <w:pPr>
        <w:rPr>
          <w:rFonts w:ascii="Arial" w:hAnsi="Arial"/>
          <w:b/>
          <w:color w:val="E36C0A"/>
          <w:sz w:val="28"/>
        </w:rPr>
      </w:pPr>
      <w:r>
        <w:rPr>
          <w:rFonts w:ascii="Arial" w:hAnsi="Arial"/>
          <w:b/>
          <w:color w:val="E36C0A"/>
          <w:sz w:val="28"/>
        </w:rPr>
        <w:t>Template</w:t>
      </w:r>
      <w:r w:rsidRPr="00FE219E">
        <w:rPr>
          <w:rFonts w:ascii="Arial" w:hAnsi="Arial"/>
          <w:b/>
          <w:color w:val="E36C0A"/>
          <w:sz w:val="28"/>
        </w:rPr>
        <w:t xml:space="preserve"> </w:t>
      </w:r>
      <w:r w:rsidR="00A15288">
        <w:rPr>
          <w:rFonts w:ascii="Arial" w:hAnsi="Arial"/>
          <w:b/>
          <w:color w:val="E36C0A"/>
          <w:sz w:val="28"/>
        </w:rPr>
        <w:t>casusbeschrijving</w:t>
      </w:r>
      <w:r w:rsidRPr="00FE219E">
        <w:rPr>
          <w:rFonts w:ascii="Arial" w:hAnsi="Arial"/>
          <w:b/>
          <w:color w:val="E36C0A"/>
          <w:sz w:val="28"/>
        </w:rPr>
        <w:t xml:space="preserve"> </w:t>
      </w:r>
      <w:r w:rsidR="00CD081E">
        <w:rPr>
          <w:rFonts w:ascii="Arial" w:hAnsi="Arial"/>
          <w:b/>
          <w:color w:val="E36C0A"/>
          <w:sz w:val="28"/>
        </w:rPr>
        <w:t>instelling</w:t>
      </w:r>
    </w:p>
    <w:p w14:paraId="5A5704BF" w14:textId="77777777" w:rsidR="00DC7D47" w:rsidRPr="00FE219E" w:rsidRDefault="00DC7D47" w:rsidP="00DC7D47"/>
    <w:p w14:paraId="1C9EC131" w14:textId="51F0D816" w:rsidR="00EA0FD1" w:rsidRPr="00EA0FD1" w:rsidRDefault="00DC7D47" w:rsidP="00EA0FD1">
      <w:pPr>
        <w:spacing w:before="100" w:beforeAutospacing="1" w:after="100" w:afterAutospacing="1" w:line="240" w:lineRule="auto"/>
      </w:pPr>
      <w:r>
        <w:t>Vanaf</w:t>
      </w:r>
      <w:r w:rsidRPr="006D0CBB">
        <w:t xml:space="preserve"> sept</w:t>
      </w:r>
      <w:r>
        <w:t>ember</w:t>
      </w:r>
      <w:r w:rsidRPr="006D0CBB">
        <w:t xml:space="preserve"> 201</w:t>
      </w:r>
      <w:r>
        <w:t>9</w:t>
      </w:r>
      <w:r w:rsidRPr="006D0CBB">
        <w:t xml:space="preserve"> </w:t>
      </w:r>
      <w:r>
        <w:t xml:space="preserve">start de SURF pilot Zoekportaal voor open leermaterialen en </w:t>
      </w:r>
      <w:r w:rsidRPr="006D0CBB">
        <w:t xml:space="preserve">stelt SURF </w:t>
      </w:r>
      <w:r>
        <w:t xml:space="preserve">het Zoekportaal en SURFsharekit (pilotlicentie) </w:t>
      </w:r>
      <w:r w:rsidRPr="006D0CBB">
        <w:t xml:space="preserve">ter beschikking aan deelnemende </w:t>
      </w:r>
      <w:r w:rsidR="00EA0FD1">
        <w:t>onderwijsinstellingen</w:t>
      </w:r>
      <w:r w:rsidRPr="006D0CBB">
        <w:t xml:space="preserve"> om het </w:t>
      </w:r>
      <w:r w:rsidR="00EA0FD1">
        <w:t>delen</w:t>
      </w:r>
      <w:r>
        <w:t>, zoeken</w:t>
      </w:r>
      <w:r w:rsidR="00EA0FD1">
        <w:t xml:space="preserve"> en</w:t>
      </w:r>
      <w:r>
        <w:t xml:space="preserve"> vinden</w:t>
      </w:r>
      <w:r w:rsidRPr="006D0CBB">
        <w:t xml:space="preserve"> </w:t>
      </w:r>
      <w:r>
        <w:t xml:space="preserve">van open leermaterialen </w:t>
      </w:r>
      <w:r w:rsidRPr="006D0CBB">
        <w:t>te faciliteren</w:t>
      </w:r>
      <w:r>
        <w:t xml:space="preserve"> en hiermee te experimenteren</w:t>
      </w:r>
      <w:r w:rsidRPr="006D0CBB">
        <w:t xml:space="preserve">. </w:t>
      </w:r>
      <w:r w:rsidR="00F82BCB" w:rsidRPr="00EA0FD1">
        <w:t xml:space="preserve">Deelname is </w:t>
      </w:r>
      <w:r w:rsidR="00F82BCB">
        <w:t xml:space="preserve">bedoeld </w:t>
      </w:r>
      <w:r w:rsidR="00F82BCB" w:rsidRPr="00EA0FD1">
        <w:t>voor instellingen die bij SURF zijn aangesloten. Ook voor samenwerkingsverbanden van meerdere hogeronderwijsinstellingen (bijvoorbeeld een vakcommunity) is het interessant om mee te doen aan deze pilot.</w:t>
      </w:r>
    </w:p>
    <w:p w14:paraId="783AC317" w14:textId="77777777" w:rsidR="00CD081E" w:rsidRDefault="00DC7D47" w:rsidP="00DC7D47">
      <w:r>
        <w:t xml:space="preserve">In dit </w:t>
      </w:r>
      <w:r w:rsidR="00A15288">
        <w:t>template</w:t>
      </w:r>
      <w:r>
        <w:t xml:space="preserve"> kun je beschrijven hoe je deze pilotomgeving wilt gebruiken binnen je onderwijs. </w:t>
      </w:r>
    </w:p>
    <w:p w14:paraId="015B5241" w14:textId="33ED6B86" w:rsidR="00DC7D47" w:rsidRPr="00A15288" w:rsidRDefault="00A15288" w:rsidP="00A15288">
      <w:pPr>
        <w:spacing w:before="100" w:beforeAutospacing="1" w:after="100" w:afterAutospacing="1"/>
      </w:pPr>
      <w:r>
        <w:t xml:space="preserve">Wil je snel van start? </w:t>
      </w:r>
      <w:r w:rsidR="00DC7D47">
        <w:t xml:space="preserve">Stuur </w:t>
      </w:r>
      <w:r>
        <w:t xml:space="preserve">dan </w:t>
      </w:r>
      <w:r w:rsidR="00DC7D47">
        <w:t xml:space="preserve">je </w:t>
      </w:r>
      <w:r>
        <w:t>casus</w:t>
      </w:r>
      <w:r w:rsidR="00DC7D47">
        <w:t xml:space="preserve">beschrijving </w:t>
      </w:r>
      <w:r>
        <w:rPr>
          <w:b/>
        </w:rPr>
        <w:t xml:space="preserve">vóór </w:t>
      </w:r>
      <w:r w:rsidR="00DC7D47">
        <w:rPr>
          <w:b/>
        </w:rPr>
        <w:t xml:space="preserve">2 </w:t>
      </w:r>
      <w:r>
        <w:rPr>
          <w:b/>
        </w:rPr>
        <w:t>september</w:t>
      </w:r>
      <w:r w:rsidR="00DC7D47">
        <w:t xml:space="preserve"> via e-mail aan</w:t>
      </w:r>
      <w:r w:rsidR="00DC7D47" w:rsidRPr="00A15288">
        <w:rPr>
          <w:b/>
        </w:rPr>
        <w:t xml:space="preserve">: </w:t>
      </w:r>
      <w:hyperlink r:id="rId8" w:history="1">
        <w:r w:rsidR="00D459FD" w:rsidRPr="00D459FD">
          <w:rPr>
            <w:rStyle w:val="Hyperlink"/>
            <w:b/>
          </w:rPr>
          <w:t>openleermaterialen@surf</w:t>
        </w:r>
        <w:r w:rsidR="00D459FD" w:rsidRPr="00A06999">
          <w:rPr>
            <w:rStyle w:val="Hyperlink"/>
            <w:b/>
          </w:rPr>
          <w:t>.nl</w:t>
        </w:r>
      </w:hyperlink>
      <w:r w:rsidR="00DC7D47">
        <w:t>.</w:t>
      </w:r>
      <w:r w:rsidR="00CD081E">
        <w:t xml:space="preserve"> Ook voor vragen kun je hier terecht. </w:t>
      </w:r>
      <w:r w:rsidR="00DC7D47" w:rsidRPr="00DC7D47">
        <w:t xml:space="preserve">Uiterlijk </w:t>
      </w:r>
      <w:r>
        <w:t xml:space="preserve">1 week na ontvangst </w:t>
      </w:r>
      <w:r w:rsidR="00CD081E">
        <w:t>volgt reactie van SURF inclusief</w:t>
      </w:r>
      <w:r w:rsidR="00DC7D47" w:rsidRPr="00DC7D47">
        <w:t xml:space="preserve"> vervolgacties.</w:t>
      </w:r>
      <w:r w:rsidRPr="00A15288">
        <w:t xml:space="preserve"> </w:t>
      </w:r>
      <w:r>
        <w:t>Twee</w:t>
      </w:r>
      <w:r w:rsidRPr="00A15288">
        <w:t xml:space="preserve"> september 2019 geldt als deadline voor de instellingen die snel van start willen gaan. Op een later moment binnen de pilot instappen is ook mogelijk. </w:t>
      </w:r>
    </w:p>
    <w:p w14:paraId="276F35B2" w14:textId="77777777" w:rsidR="00DC7D47" w:rsidRPr="00852213" w:rsidRDefault="00DC7D47" w:rsidP="00DC7D47">
      <w:pPr>
        <w:spacing w:line="360" w:lineRule="auto"/>
        <w:rPr>
          <w:b/>
        </w:rPr>
      </w:pPr>
      <w:r w:rsidRPr="00852213">
        <w:rPr>
          <w:b/>
        </w:rPr>
        <w:t xml:space="preserve">Informatie over de indiener/ aanspreekpunt </w:t>
      </w:r>
      <w:r>
        <w:rPr>
          <w:b/>
        </w:rPr>
        <w:t>Pilot</w:t>
      </w:r>
      <w:r w:rsidRPr="00852213">
        <w:rPr>
          <w:b/>
        </w:rPr>
        <w:t xml:space="preserve"> binnen de instelling:</w:t>
      </w:r>
    </w:p>
    <w:p w14:paraId="706BBC56" w14:textId="77777777" w:rsidR="00DC7D47" w:rsidRPr="00852213" w:rsidRDefault="00DC7D47" w:rsidP="00DC7D47">
      <w:pPr>
        <w:spacing w:line="360" w:lineRule="auto"/>
      </w:pPr>
      <w:r w:rsidRPr="00852213">
        <w:t xml:space="preserve">Instelling: </w:t>
      </w:r>
    </w:p>
    <w:p w14:paraId="7025304E" w14:textId="77777777" w:rsidR="00DC7D47" w:rsidRPr="00852213" w:rsidRDefault="00DC7D47" w:rsidP="00DC7D47">
      <w:pPr>
        <w:spacing w:line="360" w:lineRule="auto"/>
      </w:pPr>
      <w:r w:rsidRPr="00852213">
        <w:t>Afdeling:</w:t>
      </w:r>
    </w:p>
    <w:p w14:paraId="5DBB08B6" w14:textId="77777777" w:rsidR="00DC7D47" w:rsidRPr="00852213" w:rsidRDefault="00DC7D47" w:rsidP="00DC7D47">
      <w:pPr>
        <w:spacing w:line="360" w:lineRule="auto"/>
      </w:pPr>
      <w:r w:rsidRPr="00852213">
        <w:t xml:space="preserve">Naam indiener: </w:t>
      </w:r>
    </w:p>
    <w:p w14:paraId="6B4A0901" w14:textId="77777777" w:rsidR="00DC7D47" w:rsidRPr="00852213" w:rsidRDefault="00DC7D47" w:rsidP="00DC7D47">
      <w:pPr>
        <w:spacing w:line="360" w:lineRule="auto"/>
      </w:pPr>
      <w:r w:rsidRPr="00852213">
        <w:t xml:space="preserve">Functie indiener: </w:t>
      </w:r>
    </w:p>
    <w:p w14:paraId="124851DE" w14:textId="77777777" w:rsidR="00DC7D47" w:rsidRPr="00852213" w:rsidRDefault="00DC7D47" w:rsidP="00DC7D47">
      <w:pPr>
        <w:spacing w:line="360" w:lineRule="auto"/>
      </w:pPr>
      <w:r w:rsidRPr="00852213">
        <w:t xml:space="preserve">E-mail indiener: </w:t>
      </w:r>
    </w:p>
    <w:p w14:paraId="7B7977B4" w14:textId="77777777" w:rsidR="00DC7D47" w:rsidRPr="00852213" w:rsidRDefault="00DC7D47" w:rsidP="00DC7D47">
      <w:pPr>
        <w:spacing w:line="360" w:lineRule="auto"/>
      </w:pPr>
      <w:r w:rsidRPr="00852213">
        <w:t>Telefoonnummer indiener:</w:t>
      </w:r>
    </w:p>
    <w:p w14:paraId="7DF22E38" w14:textId="430DA26C" w:rsidR="00DC7D47" w:rsidRPr="00852213" w:rsidRDefault="00EA0FD1" w:rsidP="00DC7D47">
      <w:pPr>
        <w:spacing w:line="360" w:lineRule="auto"/>
      </w:pPr>
      <w:r>
        <w:t>(Evt) o</w:t>
      </w:r>
      <w:r w:rsidR="00DC7D47" w:rsidRPr="00852213">
        <w:t xml:space="preserve">verig betrokken instellingen: </w:t>
      </w:r>
    </w:p>
    <w:p w14:paraId="4EE42808" w14:textId="77777777" w:rsidR="00DC7D47" w:rsidRPr="00852213" w:rsidRDefault="00DC7D47" w:rsidP="00DC7D47"/>
    <w:p w14:paraId="21E0A754" w14:textId="77777777" w:rsidR="00DC7D47" w:rsidRDefault="00DC7D47" w:rsidP="00DC7D47">
      <w:pPr>
        <w:rPr>
          <w:b/>
        </w:rPr>
      </w:pPr>
    </w:p>
    <w:p w14:paraId="428014FC" w14:textId="77777777" w:rsidR="00DC7D47" w:rsidRPr="00852213" w:rsidRDefault="00DC7D47" w:rsidP="00DC7D47">
      <w:pPr>
        <w:rPr>
          <w:b/>
        </w:rPr>
      </w:pPr>
      <w:r w:rsidRPr="00852213">
        <w:rPr>
          <w:b/>
        </w:rPr>
        <w:t xml:space="preserve">Beschrijving </w:t>
      </w:r>
      <w:r>
        <w:rPr>
          <w:b/>
        </w:rPr>
        <w:t>use</w:t>
      </w:r>
      <w:r w:rsidRPr="00852213">
        <w:rPr>
          <w:b/>
        </w:rPr>
        <w:t>cas</w:t>
      </w:r>
      <w:r>
        <w:rPr>
          <w:b/>
        </w:rPr>
        <w:t>e</w:t>
      </w:r>
      <w:r w:rsidRPr="00852213">
        <w:rPr>
          <w:b/>
        </w:rPr>
        <w:t xml:space="preserve"> </w:t>
      </w:r>
    </w:p>
    <w:p w14:paraId="46B1EEB9" w14:textId="77777777" w:rsidR="00DC7D47" w:rsidRPr="00852213" w:rsidRDefault="00DC7D47" w:rsidP="00DC7D47">
      <w:pPr>
        <w:pStyle w:val="NormalWeb"/>
        <w:rPr>
          <w:rFonts w:ascii="Verdana" w:hAnsi="Verdana"/>
          <w:kern w:val="16"/>
          <w:sz w:val="18"/>
          <w:szCs w:val="20"/>
          <w:lang w:eastAsia="en-US"/>
        </w:rPr>
      </w:pPr>
    </w:p>
    <w:p w14:paraId="33200D9E" w14:textId="77777777" w:rsidR="00DC7D47" w:rsidRDefault="00DC7D47" w:rsidP="00DC7D47">
      <w:r w:rsidRPr="00852213">
        <w:t xml:space="preserve">Beschrijf hieronder (op maximaal 1 pagina) zo concreet mogelijk hoe de instelling / organisatie </w:t>
      </w:r>
      <w:r>
        <w:t>de pilotomgeving wil</w:t>
      </w:r>
      <w:r w:rsidRPr="00852213">
        <w:t xml:space="preserve"> toepassen.</w:t>
      </w:r>
      <w:r>
        <w:t xml:space="preserve"> </w:t>
      </w:r>
    </w:p>
    <w:p w14:paraId="6FB73B24" w14:textId="77777777" w:rsidR="00DC7D47" w:rsidRDefault="00DC7D47" w:rsidP="00DC7D47"/>
    <w:p w14:paraId="6364BEA0" w14:textId="77777777" w:rsidR="00DC7D47" w:rsidRDefault="00DC7D47" w:rsidP="00DC7D47"/>
    <w:p w14:paraId="2AF1E55B" w14:textId="77777777" w:rsidR="00DC7D47" w:rsidRDefault="00DC7D47" w:rsidP="00DC7D47">
      <w:r>
        <w:t>..................................................................................................................</w:t>
      </w:r>
    </w:p>
    <w:p w14:paraId="1CF896BF" w14:textId="77777777" w:rsidR="00DC7D47" w:rsidRDefault="00DC7D47" w:rsidP="00DC7D47">
      <w:r>
        <w:t>..................................................................................................................</w:t>
      </w:r>
    </w:p>
    <w:p w14:paraId="07BBEA31" w14:textId="77777777" w:rsidR="00DC7D47" w:rsidRPr="00852213" w:rsidRDefault="00DC7D47" w:rsidP="00DC7D47">
      <w:r>
        <w:t>..................................................................................................................</w:t>
      </w:r>
    </w:p>
    <w:p w14:paraId="4F14143F" w14:textId="77777777" w:rsidR="00DC7D47" w:rsidRPr="00852213" w:rsidRDefault="00DC7D47" w:rsidP="00DC7D47"/>
    <w:p w14:paraId="50598270" w14:textId="77777777" w:rsidR="00DC7D47" w:rsidRDefault="00DC7D47" w:rsidP="00DC7D47"/>
    <w:p w14:paraId="14EDDC74" w14:textId="77777777" w:rsidR="00DC7D47" w:rsidRPr="00852213" w:rsidRDefault="00DC7D47" w:rsidP="00DC7D47">
      <w:r w:rsidRPr="00852213">
        <w:t>Geef bij de beschrijving van de casus aandacht aan de volgende punten:</w:t>
      </w:r>
    </w:p>
    <w:p w14:paraId="042F18D9" w14:textId="77777777" w:rsidR="00DC7D47" w:rsidRDefault="00DC7D47" w:rsidP="00DC7D47">
      <w:pPr>
        <w:numPr>
          <w:ilvl w:val="0"/>
          <w:numId w:val="36"/>
        </w:numPr>
        <w:spacing w:line="240" w:lineRule="auto"/>
      </w:pPr>
      <w:r>
        <w:t xml:space="preserve">Geef informatie over de collectie open leermaterialen die je wilt gebruiken in de pilot.  Denk aan: </w:t>
      </w:r>
    </w:p>
    <w:p w14:paraId="1DD8F3FB" w14:textId="77777777" w:rsidR="00DC7D47" w:rsidRDefault="00DC7D47" w:rsidP="00DC7D47">
      <w:pPr>
        <w:numPr>
          <w:ilvl w:val="1"/>
          <w:numId w:val="36"/>
        </w:numPr>
        <w:spacing w:line="240" w:lineRule="auto"/>
      </w:pPr>
      <w:r>
        <w:lastRenderedPageBreak/>
        <w:t xml:space="preserve">is het een bestaande of een nieuw op te bouwen collectie? </w:t>
      </w:r>
    </w:p>
    <w:p w14:paraId="2714B209" w14:textId="77777777" w:rsidR="00DC7D47" w:rsidRDefault="00DC7D47" w:rsidP="00DC7D47">
      <w:pPr>
        <w:numPr>
          <w:ilvl w:val="1"/>
          <w:numId w:val="36"/>
        </w:numPr>
        <w:spacing w:line="240" w:lineRule="auto"/>
      </w:pPr>
      <w:r>
        <w:t>omvang van de collectie</w:t>
      </w:r>
    </w:p>
    <w:p w14:paraId="0C990BEE" w14:textId="5DC1D812" w:rsidR="00EA0FD1" w:rsidRDefault="00DC7D47" w:rsidP="00EA0FD1">
      <w:pPr>
        <w:numPr>
          <w:ilvl w:val="1"/>
          <w:numId w:val="36"/>
        </w:numPr>
        <w:spacing w:line="240" w:lineRule="auto"/>
      </w:pPr>
      <w:r>
        <w:t>is de collectie gemetadateerd en zo ja, op basis van welke standaard?</w:t>
      </w:r>
    </w:p>
    <w:p w14:paraId="4DDFFF14" w14:textId="77777777" w:rsidR="00DC7D47" w:rsidRPr="00852213" w:rsidRDefault="00DC7D47" w:rsidP="00DC7D47">
      <w:pPr>
        <w:numPr>
          <w:ilvl w:val="0"/>
          <w:numId w:val="36"/>
        </w:numPr>
        <w:spacing w:line="240" w:lineRule="auto"/>
      </w:pPr>
      <w:r>
        <w:t xml:space="preserve">Voorzie je </w:t>
      </w:r>
      <w:r w:rsidRPr="00852213">
        <w:t xml:space="preserve">afhankelijkheden met instellingssystemen? </w:t>
      </w:r>
    </w:p>
    <w:p w14:paraId="25498147" w14:textId="1011BDA5" w:rsidR="00DC7D47" w:rsidRPr="00852213" w:rsidRDefault="00DC7D47" w:rsidP="00DC7D47">
      <w:pPr>
        <w:numPr>
          <w:ilvl w:val="0"/>
          <w:numId w:val="36"/>
        </w:numPr>
        <w:spacing w:line="240" w:lineRule="auto"/>
      </w:pPr>
      <w:r w:rsidRPr="00852213">
        <w:t>Welke rol voor</w:t>
      </w:r>
      <w:r w:rsidR="003E5F79">
        <w:t xml:space="preserve"> en expertise van</w:t>
      </w:r>
      <w:r w:rsidRPr="00852213">
        <w:t xml:space="preserve"> SURF heeft de instelling voor ogen? </w:t>
      </w:r>
    </w:p>
    <w:p w14:paraId="0FF1408F" w14:textId="77777777" w:rsidR="00DC7D47" w:rsidRPr="000A0437" w:rsidRDefault="00DC7D47" w:rsidP="00DC7D47">
      <w:pPr>
        <w:contextualSpacing/>
      </w:pPr>
    </w:p>
    <w:p w14:paraId="35467788" w14:textId="77777777" w:rsidR="00DC7D47" w:rsidRPr="000A0437" w:rsidRDefault="00DC7D47" w:rsidP="00DC7D47">
      <w:pPr>
        <w:contextualSpacing/>
      </w:pPr>
      <w:r w:rsidRPr="000A0437">
        <w:t>Beschrijf de pilot die de in</w:t>
      </w:r>
      <w:r>
        <w:t>stelling wil uitvoeren zo SMART mogelijk:</w:t>
      </w:r>
    </w:p>
    <w:p w14:paraId="6B645E1E" w14:textId="77777777" w:rsidR="00DC7D47" w:rsidRPr="000A0437" w:rsidRDefault="00DC7D47" w:rsidP="00DC7D47">
      <w:pPr>
        <w:numPr>
          <w:ilvl w:val="0"/>
          <w:numId w:val="36"/>
        </w:numPr>
        <w:spacing w:line="240" w:lineRule="auto"/>
      </w:pPr>
      <w:r>
        <w:t xml:space="preserve">Beschrijf hoe je de pilot aan wilt pakken </w:t>
      </w:r>
      <w:r w:rsidRPr="000A0437">
        <w:t>(wie, wat, waar, wanneer en hoe)</w:t>
      </w:r>
      <w:r>
        <w:t>.</w:t>
      </w:r>
    </w:p>
    <w:p w14:paraId="047B8A35" w14:textId="77777777" w:rsidR="00DC7D47" w:rsidRPr="000A0437" w:rsidRDefault="00DC7D47" w:rsidP="00DC7D47">
      <w:pPr>
        <w:numPr>
          <w:ilvl w:val="0"/>
          <w:numId w:val="36"/>
        </w:numPr>
        <w:spacing w:line="240" w:lineRule="auto"/>
      </w:pPr>
      <w:r w:rsidRPr="000A0437">
        <w:t xml:space="preserve">Welke resultaten </w:t>
      </w:r>
      <w:r>
        <w:t xml:space="preserve">levert de pilot op? </w:t>
      </w:r>
    </w:p>
    <w:p w14:paraId="1271B68C" w14:textId="77777777" w:rsidR="00DC7D47" w:rsidRPr="000A0437" w:rsidRDefault="00DC7D47" w:rsidP="00DC7D47">
      <w:pPr>
        <w:numPr>
          <w:ilvl w:val="0"/>
          <w:numId w:val="36"/>
        </w:numPr>
        <w:spacing w:line="240" w:lineRule="auto"/>
      </w:pPr>
      <w:r w:rsidRPr="000A0437">
        <w:t xml:space="preserve">Wanneer is je pilot geslaagd binnen jouw instelling? </w:t>
      </w:r>
    </w:p>
    <w:p w14:paraId="2F74E18B" w14:textId="77777777" w:rsidR="00DC7D47" w:rsidRPr="000A0437" w:rsidRDefault="00DC7D47" w:rsidP="00DC7D47"/>
    <w:p w14:paraId="31FD4C51" w14:textId="77777777" w:rsidR="00DC7D47" w:rsidRPr="000A0437" w:rsidRDefault="00DC7D47" w:rsidP="00DC7D47">
      <w:pPr>
        <w:contextualSpacing/>
      </w:pPr>
      <w:r w:rsidRPr="000A0437">
        <w:t xml:space="preserve">Houd rekening met de </w:t>
      </w:r>
      <w:r>
        <w:t>Pilot</w:t>
      </w:r>
      <w:r w:rsidRPr="000A0437">
        <w:t xml:space="preserve"> voorwaarden van SURFnet:</w:t>
      </w:r>
    </w:p>
    <w:p w14:paraId="5D658974" w14:textId="77777777" w:rsidR="007B7F33" w:rsidRPr="007B7F33" w:rsidRDefault="00DB08C1" w:rsidP="00DC7D47">
      <w:pPr>
        <w:numPr>
          <w:ilvl w:val="0"/>
          <w:numId w:val="37"/>
        </w:numPr>
        <w:tabs>
          <w:tab w:val="clear" w:pos="720"/>
          <w:tab w:val="num" w:pos="288"/>
        </w:tabs>
        <w:spacing w:line="240" w:lineRule="auto"/>
        <w:contextualSpacing/>
      </w:pPr>
      <w:r w:rsidRPr="007B7F33">
        <w:t>De pilotperiode is september 2019 tot en met juni 2020</w:t>
      </w:r>
    </w:p>
    <w:p w14:paraId="1B5712AA" w14:textId="77777777" w:rsidR="007B7F33" w:rsidRPr="007B7F33" w:rsidRDefault="00DB08C1" w:rsidP="00DC7D47">
      <w:pPr>
        <w:numPr>
          <w:ilvl w:val="0"/>
          <w:numId w:val="38"/>
        </w:numPr>
        <w:tabs>
          <w:tab w:val="clear" w:pos="720"/>
          <w:tab w:val="num" w:pos="288"/>
        </w:tabs>
        <w:spacing w:line="240" w:lineRule="auto"/>
        <w:contextualSpacing/>
      </w:pPr>
      <w:r w:rsidRPr="007B7F33">
        <w:t xml:space="preserve">Deelname aan de SURF pilot zoekportaal voor open leermaterialen is voorbehouden aan instellingen die bij SURF zijn aangesloten. </w:t>
      </w:r>
    </w:p>
    <w:p w14:paraId="7673D055" w14:textId="77777777" w:rsidR="007B7F33" w:rsidRPr="007B7F33" w:rsidRDefault="00DB08C1" w:rsidP="00DC7D47">
      <w:pPr>
        <w:numPr>
          <w:ilvl w:val="0"/>
          <w:numId w:val="39"/>
        </w:numPr>
        <w:tabs>
          <w:tab w:val="clear" w:pos="720"/>
          <w:tab w:val="num" w:pos="288"/>
        </w:tabs>
        <w:spacing w:line="240" w:lineRule="auto"/>
        <w:contextualSpacing/>
      </w:pPr>
      <w:r w:rsidRPr="007B7F33">
        <w:t xml:space="preserve">Gedurende de pilot ontvangen de pilotdeelnemers vanuit SURF toegang tot SURFsharekit (pilotlicentie) en het zoekportaal voor open leermaterialen. </w:t>
      </w:r>
    </w:p>
    <w:p w14:paraId="540C3F25" w14:textId="77777777" w:rsidR="00DC7D47" w:rsidRDefault="00DB08C1" w:rsidP="00DC7D47">
      <w:pPr>
        <w:numPr>
          <w:ilvl w:val="0"/>
          <w:numId w:val="39"/>
        </w:numPr>
        <w:spacing w:line="240" w:lineRule="auto"/>
        <w:contextualSpacing/>
      </w:pPr>
      <w:r w:rsidRPr="007B7F33">
        <w:t xml:space="preserve">Begeleiding op maat vanuit SURF. De specifieke begeleiding hangt af van de casus die wordt ingebracht door de onderwijsinstelling. </w:t>
      </w:r>
    </w:p>
    <w:p w14:paraId="74DF486D" w14:textId="77777777" w:rsidR="00DC7D47" w:rsidRDefault="00DC7D47" w:rsidP="00DC7D47">
      <w:pPr>
        <w:numPr>
          <w:ilvl w:val="0"/>
          <w:numId w:val="39"/>
        </w:numPr>
        <w:spacing w:line="240" w:lineRule="auto"/>
        <w:contextualSpacing/>
      </w:pPr>
      <w:r>
        <w:t xml:space="preserve">De instelling zorgt gedurende het traject voor voldoende middelen om hun pilot vorm te geven. </w:t>
      </w:r>
    </w:p>
    <w:p w14:paraId="34EA8392" w14:textId="77777777" w:rsidR="00DC7D47" w:rsidRPr="00215AD2" w:rsidRDefault="00DC7D47" w:rsidP="00DC7D47">
      <w:pPr>
        <w:numPr>
          <w:ilvl w:val="0"/>
          <w:numId w:val="39"/>
        </w:numPr>
        <w:spacing w:line="240" w:lineRule="auto"/>
        <w:contextualSpacing/>
      </w:pPr>
      <w:r w:rsidRPr="00215AD2">
        <w:t xml:space="preserve">De deelnemende instellingen zorgen voor: </w:t>
      </w:r>
    </w:p>
    <w:p w14:paraId="58EDE970" w14:textId="6B60BAF2" w:rsidR="003E5F79" w:rsidRPr="001718D1" w:rsidRDefault="003E5F79" w:rsidP="003E5F79">
      <w:pPr>
        <w:numPr>
          <w:ilvl w:val="1"/>
          <w:numId w:val="39"/>
        </w:numPr>
        <w:spacing w:before="100" w:beforeAutospacing="1" w:after="100" w:afterAutospacing="1" w:line="240" w:lineRule="auto"/>
      </w:pPr>
      <w:r w:rsidRPr="001718D1">
        <w:t xml:space="preserve">Een collectie open leermaterialen die via de pilotomgeving van SURF ontsloten wordt onder een Creative Commons licentie en </w:t>
      </w:r>
      <w:r>
        <w:t xml:space="preserve">voldoende </w:t>
      </w:r>
      <w:r w:rsidRPr="001718D1">
        <w:t>betrokkenheid van gebruikers uit de eigen onderwijsinstelling, zoals docenten, informatiespecialisten en eventueel studenten.</w:t>
      </w:r>
    </w:p>
    <w:p w14:paraId="08F2856A" w14:textId="09C9D411" w:rsidR="00DC7D47" w:rsidRPr="00215AD2" w:rsidRDefault="00DC7D47" w:rsidP="00DC7D47">
      <w:pPr>
        <w:numPr>
          <w:ilvl w:val="1"/>
          <w:numId w:val="39"/>
        </w:numPr>
        <w:spacing w:line="240" w:lineRule="auto"/>
        <w:contextualSpacing/>
      </w:pPr>
      <w:r w:rsidRPr="00DC7D47">
        <w:t xml:space="preserve">Een </w:t>
      </w:r>
      <w:r w:rsidR="00A15288">
        <w:t>casusbeschrijving</w:t>
      </w:r>
      <w:r w:rsidRPr="00215AD2">
        <w:t xml:space="preserve"> en voldoende middelen om hun pilot uit te voeren</w:t>
      </w:r>
      <w:r w:rsidR="00A15288">
        <w:t xml:space="preserve"> </w:t>
      </w:r>
    </w:p>
    <w:p w14:paraId="5AF4F837" w14:textId="600EA302" w:rsidR="00DC7D47" w:rsidRPr="00215AD2" w:rsidRDefault="00DC7D47" w:rsidP="00DC7D47">
      <w:pPr>
        <w:numPr>
          <w:ilvl w:val="1"/>
          <w:numId w:val="39"/>
        </w:numPr>
        <w:spacing w:line="240" w:lineRule="auto"/>
        <w:contextualSpacing/>
      </w:pPr>
      <w:r w:rsidRPr="00DC7D47">
        <w:t xml:space="preserve">Ondertekende afspraken- en verwerkersovereenkomst </w:t>
      </w:r>
      <w:r w:rsidR="00A15288" w:rsidRPr="001718D1">
        <w:t>(</w:t>
      </w:r>
      <w:r w:rsidR="001718D1" w:rsidRPr="001718D1">
        <w:t>template volgt medio augustus</w:t>
      </w:r>
      <w:r w:rsidR="00A15288" w:rsidRPr="001718D1">
        <w:t>)</w:t>
      </w:r>
    </w:p>
    <w:p w14:paraId="02E3457A" w14:textId="77777777" w:rsidR="00DC7D47" w:rsidRPr="00DC7D47" w:rsidRDefault="00DC7D47" w:rsidP="00DC7D47">
      <w:pPr>
        <w:numPr>
          <w:ilvl w:val="0"/>
          <w:numId w:val="39"/>
        </w:numPr>
        <w:tabs>
          <w:tab w:val="clear" w:pos="720"/>
          <w:tab w:val="num" w:pos="288"/>
        </w:tabs>
        <w:spacing w:line="240" w:lineRule="auto"/>
        <w:contextualSpacing/>
      </w:pPr>
      <w:r w:rsidRPr="00DC7D47">
        <w:t>Gebruikers zullen SURFconext gebruiken om in te loggen. Dit be</w:t>
      </w:r>
      <w:bookmarkStart w:id="0" w:name="_GoBack"/>
      <w:bookmarkEnd w:id="0"/>
      <w:r w:rsidRPr="00DC7D47">
        <w:t>tekent dat de instelling tijdig de SURFconext contactpersoon zal moeten betrekken. Instelling ontvangt hiervoor nadere instructies en de contactgegevens van deze persoon van SURF.</w:t>
      </w:r>
    </w:p>
    <w:p w14:paraId="63ED1795" w14:textId="77777777" w:rsidR="00DC7D47" w:rsidRPr="00DC7D47" w:rsidRDefault="00DC7D47" w:rsidP="00DC7D47">
      <w:pPr>
        <w:numPr>
          <w:ilvl w:val="0"/>
          <w:numId w:val="39"/>
        </w:numPr>
        <w:tabs>
          <w:tab w:val="clear" w:pos="720"/>
          <w:tab w:val="num" w:pos="288"/>
        </w:tabs>
        <w:spacing w:line="240" w:lineRule="auto"/>
        <w:contextualSpacing/>
      </w:pPr>
      <w:r w:rsidRPr="00215AD2">
        <w:t>Voortgang van deze Pilot publiceren we via een openbare wiki. Deelnemers brengen gedurende de pilot hun praktijk- en leerervaringen in, denken mee over de doorontwikkeling van de pilotomgeving. Tenslotte bundelen we deze input in een lessons learned document.</w:t>
      </w:r>
    </w:p>
    <w:p w14:paraId="19AEAD2A" w14:textId="77777777" w:rsidR="00DC7D47" w:rsidRPr="00215AD2" w:rsidRDefault="00DC7D47" w:rsidP="00DC7D47">
      <w:pPr>
        <w:numPr>
          <w:ilvl w:val="0"/>
          <w:numId w:val="39"/>
        </w:numPr>
        <w:spacing w:line="240" w:lineRule="auto"/>
        <w:contextualSpacing/>
      </w:pPr>
      <w:r w:rsidRPr="00215AD2">
        <w:t xml:space="preserve">Na het verstrijken van de Pilot periode wordt besloten of er overgegaan wordt tot </w:t>
      </w:r>
      <w:r w:rsidRPr="00DC7D47">
        <w:t>Zoekportaaldienstverlening</w:t>
      </w:r>
      <w:r w:rsidRPr="00215AD2">
        <w:t>. Indien de instelling na de pilotperiode gebruik wil blijven maken van SURFsharekit dan zijn daar licentiekosten aan verbonden. Als de instelling dit niet wil, zal SURF de collectie terugleveren aan de instelling.</w:t>
      </w:r>
    </w:p>
    <w:p w14:paraId="5D35DC4D" w14:textId="77777777" w:rsidR="007B7F33" w:rsidRPr="007B7F33" w:rsidRDefault="004E1375" w:rsidP="00DC7D47">
      <w:pPr>
        <w:ind w:left="720"/>
        <w:contextualSpacing/>
        <w:rPr>
          <w:rFonts w:ascii="Verdana" w:hAnsi="Verdana"/>
          <w:kern w:val="16"/>
          <w:sz w:val="18"/>
          <w:szCs w:val="20"/>
          <w:lang w:eastAsia="en-US"/>
        </w:rPr>
      </w:pPr>
    </w:p>
    <w:p w14:paraId="76517114" w14:textId="77777777" w:rsidR="00AB1B47" w:rsidRDefault="00AB1B47" w:rsidP="00AB1B47">
      <w:pPr>
        <w:pStyle w:val="BasistekstSURF"/>
      </w:pPr>
    </w:p>
    <w:sectPr w:rsidR="00AB1B47" w:rsidSect="00731A90">
      <w:headerReference w:type="default" r:id="rId9"/>
      <w:footerReference w:type="default" r:id="rId10"/>
      <w:headerReference w:type="first" r:id="rId11"/>
      <w:footerReference w:type="first" r:id="rId12"/>
      <w:pgSz w:w="11906" w:h="16838" w:code="9"/>
      <w:pgMar w:top="1996" w:right="2410" w:bottom="1100" w:left="1616"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D04DD" w14:textId="77777777" w:rsidR="004E1375" w:rsidRDefault="004E1375">
      <w:r>
        <w:separator/>
      </w:r>
    </w:p>
  </w:endnote>
  <w:endnote w:type="continuationSeparator" w:id="0">
    <w:p w14:paraId="21D7B128" w14:textId="77777777" w:rsidR="004E1375" w:rsidRDefault="004E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margin" w:tblpY="159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880"/>
    </w:tblGrid>
    <w:tr w:rsidR="00952A7F" w14:paraId="13035AF1" w14:textId="77777777" w:rsidTr="00731A90">
      <w:tc>
        <w:tcPr>
          <w:tcW w:w="7880" w:type="dxa"/>
          <w:shd w:val="clear" w:color="auto" w:fill="auto"/>
        </w:tcPr>
        <w:p w14:paraId="3EDF2E63" w14:textId="77F5E094" w:rsidR="00952A7F" w:rsidRDefault="00952A7F" w:rsidP="00731A90">
          <w:pPr>
            <w:pStyle w:val="PaginanummerSURF"/>
          </w:pPr>
          <w:r>
            <w:fldChar w:fldCharType="begin"/>
          </w:r>
          <w:r>
            <w:instrText xml:space="preserve"> PAGE   \* MERGEFORMAT </w:instrText>
          </w:r>
          <w:r>
            <w:fldChar w:fldCharType="separate"/>
          </w:r>
          <w:r w:rsidR="001718D1">
            <w:t>2</w:t>
          </w:r>
          <w:r>
            <w:fldChar w:fldCharType="end"/>
          </w:r>
          <w:r>
            <w:t>/</w:t>
          </w:r>
          <w:r w:rsidR="004E1375">
            <w:fldChar w:fldCharType="begin"/>
          </w:r>
          <w:r w:rsidR="004E1375">
            <w:instrText xml:space="preserve"> SECTIONPAGES   \* MERGEFORMAT </w:instrText>
          </w:r>
          <w:r w:rsidR="004E1375">
            <w:fldChar w:fldCharType="separate"/>
          </w:r>
          <w:r w:rsidR="001718D1">
            <w:t>2</w:t>
          </w:r>
          <w:r w:rsidR="004E1375">
            <w:fldChar w:fldCharType="end"/>
          </w:r>
        </w:p>
      </w:tc>
    </w:tr>
  </w:tbl>
  <w:p w14:paraId="02C49444" w14:textId="77777777" w:rsidR="00952A7F" w:rsidRDefault="0095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margin" w:tblpY="159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880"/>
    </w:tblGrid>
    <w:tr w:rsidR="00731A90" w14:paraId="5D957F66" w14:textId="77777777" w:rsidTr="001716E9">
      <w:tc>
        <w:tcPr>
          <w:tcW w:w="7880" w:type="dxa"/>
          <w:shd w:val="clear" w:color="auto" w:fill="auto"/>
        </w:tcPr>
        <w:p w14:paraId="77CF0F93" w14:textId="0C48C60B" w:rsidR="00731A90" w:rsidRDefault="00731A90" w:rsidP="00731A90">
          <w:pPr>
            <w:pStyle w:val="PaginanummerSURF"/>
          </w:pPr>
          <w:r>
            <w:fldChar w:fldCharType="begin"/>
          </w:r>
          <w:r>
            <w:instrText xml:space="preserve"> PAGE   \* MERGEFORMAT </w:instrText>
          </w:r>
          <w:r>
            <w:fldChar w:fldCharType="separate"/>
          </w:r>
          <w:r w:rsidR="001718D1">
            <w:t>1</w:t>
          </w:r>
          <w:r>
            <w:fldChar w:fldCharType="end"/>
          </w:r>
          <w:r>
            <w:t>/</w:t>
          </w:r>
          <w:r w:rsidR="004E1375">
            <w:fldChar w:fldCharType="begin"/>
          </w:r>
          <w:r w:rsidR="004E1375">
            <w:instrText xml:space="preserve"> SECTIONPAGES   \* MERGEFORMAT </w:instrText>
          </w:r>
          <w:r w:rsidR="004E1375">
            <w:fldChar w:fldCharType="separate"/>
          </w:r>
          <w:r w:rsidR="001718D1">
            <w:t>2</w:t>
          </w:r>
          <w:r w:rsidR="004E1375">
            <w:fldChar w:fldCharType="end"/>
          </w:r>
        </w:p>
      </w:tc>
    </w:tr>
  </w:tbl>
  <w:sdt>
    <w:sdtPr>
      <w:id w:val="-1651596113"/>
      <w:lock w:val="contentLocked"/>
      <w:group/>
    </w:sdtPr>
    <w:sdtEndPr/>
    <w:sdtContent>
      <w:p w14:paraId="4B4555C7" w14:textId="77777777" w:rsidR="00AB1B47" w:rsidRDefault="00AB1B47" w:rsidP="00AB1B47">
        <w:pPr>
          <w:pStyle w:val="Header"/>
        </w:pPr>
        <w:r>
          <w:rPr>
            <w:noProof/>
          </w:rPr>
          <mc:AlternateContent>
            <mc:Choice Requires="wpc">
              <w:drawing>
                <wp:anchor distT="0" distB="0" distL="114300" distR="114300" simplePos="0" relativeHeight="251659264" behindDoc="1" locked="0" layoutInCell="1" allowOverlap="1" wp14:anchorId="6DC12128" wp14:editId="2521DB37">
                  <wp:simplePos x="0" y="0"/>
                  <wp:positionH relativeFrom="page">
                    <wp:posOffset>0</wp:posOffset>
                  </wp:positionH>
                  <wp:positionV relativeFrom="page">
                    <wp:align>bottom</wp:align>
                  </wp:positionV>
                  <wp:extent cx="7560310" cy="5808980"/>
                  <wp:effectExtent l="0" t="0" r="2540" b="0"/>
                  <wp:wrapNone/>
                  <wp:docPr id="36" name="JE1810231509JU Surf MEMO NL.emf"/>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4"/>
                          <wps:cNvSpPr>
                            <a:spLocks/>
                          </wps:cNvSpPr>
                          <wps:spPr bwMode="auto">
                            <a:xfrm>
                              <a:off x="2240280" y="465455"/>
                              <a:ext cx="5320665" cy="5067935"/>
                            </a:xfrm>
                            <a:custGeom>
                              <a:avLst/>
                              <a:gdLst>
                                <a:gd name="T0" fmla="*/ 15675 w 16757"/>
                                <a:gd name="T1" fmla="*/ 0 h 15979"/>
                                <a:gd name="T2" fmla="*/ 13681 w 16757"/>
                                <a:gd name="T3" fmla="*/ 1995 h 15979"/>
                                <a:gd name="T4" fmla="*/ 13681 w 16757"/>
                                <a:gd name="T5" fmla="*/ 13984 h 15979"/>
                                <a:gd name="T6" fmla="*/ 13102 w 16757"/>
                                <a:gd name="T7" fmla="*/ 15380 h 15979"/>
                                <a:gd name="T8" fmla="*/ 11706 w 16757"/>
                                <a:gd name="T9" fmla="*/ 15959 h 15979"/>
                                <a:gd name="T10" fmla="*/ 10 w 16757"/>
                                <a:gd name="T11" fmla="*/ 15959 h 15979"/>
                                <a:gd name="T12" fmla="*/ 0 w 16757"/>
                                <a:gd name="T13" fmla="*/ 15969 h 15979"/>
                                <a:gd name="T14" fmla="*/ 10 w 16757"/>
                                <a:gd name="T15" fmla="*/ 15979 h 15979"/>
                                <a:gd name="T16" fmla="*/ 11706 w 16757"/>
                                <a:gd name="T17" fmla="*/ 15979 h 15979"/>
                                <a:gd name="T18" fmla="*/ 13701 w 16757"/>
                                <a:gd name="T19" fmla="*/ 13984 h 15979"/>
                                <a:gd name="T20" fmla="*/ 13701 w 16757"/>
                                <a:gd name="T21" fmla="*/ 1995 h 15979"/>
                                <a:gd name="T22" fmla="*/ 14279 w 16757"/>
                                <a:gd name="T23" fmla="*/ 598 h 15979"/>
                                <a:gd name="T24" fmla="*/ 15675 w 16757"/>
                                <a:gd name="T25" fmla="*/ 20 h 15979"/>
                                <a:gd name="T26" fmla="*/ 16757 w 16757"/>
                                <a:gd name="T27" fmla="*/ 20 h 15979"/>
                                <a:gd name="T28" fmla="*/ 16757 w 16757"/>
                                <a:gd name="T29" fmla="*/ 0 h 15979"/>
                                <a:gd name="T30" fmla="*/ 15675 w 16757"/>
                                <a:gd name="T31" fmla="*/ 0 h 15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757" h="15979">
                                  <a:moveTo>
                                    <a:pt x="15675" y="0"/>
                                  </a:moveTo>
                                  <a:cubicBezTo>
                                    <a:pt x="14574" y="0"/>
                                    <a:pt x="13681" y="893"/>
                                    <a:pt x="13681" y="1995"/>
                                  </a:cubicBezTo>
                                  <a:cubicBezTo>
                                    <a:pt x="13681" y="13984"/>
                                    <a:pt x="13681" y="13984"/>
                                    <a:pt x="13681" y="13984"/>
                                  </a:cubicBezTo>
                                  <a:cubicBezTo>
                                    <a:pt x="13681" y="14529"/>
                                    <a:pt x="13460" y="15023"/>
                                    <a:pt x="13102" y="15380"/>
                                  </a:cubicBezTo>
                                  <a:cubicBezTo>
                                    <a:pt x="12745" y="15738"/>
                                    <a:pt x="12251" y="15959"/>
                                    <a:pt x="11706" y="15959"/>
                                  </a:cubicBezTo>
                                  <a:cubicBezTo>
                                    <a:pt x="10" y="15959"/>
                                    <a:pt x="10" y="15959"/>
                                    <a:pt x="10" y="15959"/>
                                  </a:cubicBezTo>
                                  <a:cubicBezTo>
                                    <a:pt x="4" y="15959"/>
                                    <a:pt x="0" y="15963"/>
                                    <a:pt x="0" y="15969"/>
                                  </a:cubicBezTo>
                                  <a:cubicBezTo>
                                    <a:pt x="0" y="15974"/>
                                    <a:pt x="4" y="15979"/>
                                    <a:pt x="10" y="15979"/>
                                  </a:cubicBezTo>
                                  <a:cubicBezTo>
                                    <a:pt x="11706" y="15979"/>
                                    <a:pt x="11706" y="15979"/>
                                    <a:pt x="11706" y="15979"/>
                                  </a:cubicBezTo>
                                  <a:cubicBezTo>
                                    <a:pt x="12807" y="15979"/>
                                    <a:pt x="13701" y="15086"/>
                                    <a:pt x="13701" y="13984"/>
                                  </a:cubicBezTo>
                                  <a:cubicBezTo>
                                    <a:pt x="13701" y="1995"/>
                                    <a:pt x="13701" y="1995"/>
                                    <a:pt x="13701" y="1995"/>
                                  </a:cubicBezTo>
                                  <a:cubicBezTo>
                                    <a:pt x="13701" y="1449"/>
                                    <a:pt x="13922" y="956"/>
                                    <a:pt x="14279" y="598"/>
                                  </a:cubicBezTo>
                                  <a:cubicBezTo>
                                    <a:pt x="14636" y="241"/>
                                    <a:pt x="15130" y="20"/>
                                    <a:pt x="15675" y="20"/>
                                  </a:cubicBezTo>
                                  <a:cubicBezTo>
                                    <a:pt x="16757" y="20"/>
                                    <a:pt x="16757" y="20"/>
                                    <a:pt x="16757" y="20"/>
                                  </a:cubicBezTo>
                                  <a:cubicBezTo>
                                    <a:pt x="16757" y="0"/>
                                    <a:pt x="16757" y="0"/>
                                    <a:pt x="16757" y="0"/>
                                  </a:cubicBezTo>
                                  <a:lnTo>
                                    <a:pt x="15675" y="0"/>
                                  </a:lnTo>
                                  <a:close/>
                                </a:path>
                              </a:pathLst>
                            </a:custGeom>
                            <a:solidFill>
                              <a:srgbClr val="EA7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noEditPoints="1"/>
                          </wps:cNvSpPr>
                          <wps:spPr bwMode="auto">
                            <a:xfrm>
                              <a:off x="908685" y="5497830"/>
                              <a:ext cx="52070" cy="60960"/>
                            </a:xfrm>
                            <a:custGeom>
                              <a:avLst/>
                              <a:gdLst>
                                <a:gd name="T0" fmla="*/ 84 w 164"/>
                                <a:gd name="T1" fmla="*/ 0 h 192"/>
                                <a:gd name="T2" fmla="*/ 24 w 164"/>
                                <a:gd name="T3" fmla="*/ 12 h 192"/>
                                <a:gd name="T4" fmla="*/ 16 w 164"/>
                                <a:gd name="T5" fmla="*/ 24 h 192"/>
                                <a:gd name="T6" fmla="*/ 28 w 164"/>
                                <a:gd name="T7" fmla="*/ 36 h 192"/>
                                <a:gd name="T8" fmla="*/ 33 w 164"/>
                                <a:gd name="T9" fmla="*/ 35 h 192"/>
                                <a:gd name="T10" fmla="*/ 82 w 164"/>
                                <a:gd name="T11" fmla="*/ 24 h 192"/>
                                <a:gd name="T12" fmla="*/ 137 w 164"/>
                                <a:gd name="T13" fmla="*/ 75 h 192"/>
                                <a:gd name="T14" fmla="*/ 137 w 164"/>
                                <a:gd name="T15" fmla="*/ 81 h 192"/>
                                <a:gd name="T16" fmla="*/ 80 w 164"/>
                                <a:gd name="T17" fmla="*/ 73 h 192"/>
                                <a:gd name="T18" fmla="*/ 0 w 164"/>
                                <a:gd name="T19" fmla="*/ 134 h 192"/>
                                <a:gd name="T20" fmla="*/ 0 w 164"/>
                                <a:gd name="T21" fmla="*/ 134 h 192"/>
                                <a:gd name="T22" fmla="*/ 70 w 164"/>
                                <a:gd name="T23" fmla="*/ 192 h 192"/>
                                <a:gd name="T24" fmla="*/ 137 w 164"/>
                                <a:gd name="T25" fmla="*/ 160 h 192"/>
                                <a:gd name="T26" fmla="*/ 137 w 164"/>
                                <a:gd name="T27" fmla="*/ 177 h 192"/>
                                <a:gd name="T28" fmla="*/ 150 w 164"/>
                                <a:gd name="T29" fmla="*/ 190 h 192"/>
                                <a:gd name="T30" fmla="*/ 164 w 164"/>
                                <a:gd name="T31" fmla="*/ 176 h 192"/>
                                <a:gd name="T32" fmla="*/ 164 w 164"/>
                                <a:gd name="T33" fmla="*/ 75 h 192"/>
                                <a:gd name="T34" fmla="*/ 145 w 164"/>
                                <a:gd name="T35" fmla="*/ 20 h 192"/>
                                <a:gd name="T36" fmla="*/ 84 w 164"/>
                                <a:gd name="T37" fmla="*/ 0 h 192"/>
                                <a:gd name="T38" fmla="*/ 137 w 164"/>
                                <a:gd name="T39" fmla="*/ 120 h 192"/>
                                <a:gd name="T40" fmla="*/ 75 w 164"/>
                                <a:gd name="T41" fmla="*/ 170 h 192"/>
                                <a:gd name="T42" fmla="*/ 28 w 164"/>
                                <a:gd name="T43" fmla="*/ 133 h 192"/>
                                <a:gd name="T44" fmla="*/ 28 w 164"/>
                                <a:gd name="T45" fmla="*/ 133 h 192"/>
                                <a:gd name="T46" fmla="*/ 83 w 164"/>
                                <a:gd name="T47" fmla="*/ 94 h 192"/>
                                <a:gd name="T48" fmla="*/ 137 w 164"/>
                                <a:gd name="T49" fmla="*/ 102 h 192"/>
                                <a:gd name="T50" fmla="*/ 137 w 164"/>
                                <a:gd name="T51" fmla="*/ 12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4" h="192">
                                  <a:moveTo>
                                    <a:pt x="84" y="0"/>
                                  </a:moveTo>
                                  <a:cubicBezTo>
                                    <a:pt x="61" y="0"/>
                                    <a:pt x="42" y="4"/>
                                    <a:pt x="24" y="12"/>
                                  </a:cubicBezTo>
                                  <a:cubicBezTo>
                                    <a:pt x="20" y="14"/>
                                    <a:pt x="16" y="18"/>
                                    <a:pt x="16" y="24"/>
                                  </a:cubicBezTo>
                                  <a:cubicBezTo>
                                    <a:pt x="16" y="30"/>
                                    <a:pt x="22" y="36"/>
                                    <a:pt x="28" y="36"/>
                                  </a:cubicBezTo>
                                  <a:cubicBezTo>
                                    <a:pt x="33" y="35"/>
                                    <a:pt x="33" y="35"/>
                                    <a:pt x="33" y="35"/>
                                  </a:cubicBezTo>
                                  <a:cubicBezTo>
                                    <a:pt x="47" y="28"/>
                                    <a:pt x="63" y="24"/>
                                    <a:pt x="82" y="24"/>
                                  </a:cubicBezTo>
                                  <a:cubicBezTo>
                                    <a:pt x="116" y="24"/>
                                    <a:pt x="137" y="41"/>
                                    <a:pt x="137" y="75"/>
                                  </a:cubicBezTo>
                                  <a:cubicBezTo>
                                    <a:pt x="137" y="81"/>
                                    <a:pt x="137" y="81"/>
                                    <a:pt x="137" y="81"/>
                                  </a:cubicBezTo>
                                  <a:cubicBezTo>
                                    <a:pt x="120" y="77"/>
                                    <a:pt x="104" y="73"/>
                                    <a:pt x="80" y="73"/>
                                  </a:cubicBezTo>
                                  <a:cubicBezTo>
                                    <a:pt x="33" y="73"/>
                                    <a:pt x="0" y="94"/>
                                    <a:pt x="0" y="134"/>
                                  </a:cubicBezTo>
                                  <a:cubicBezTo>
                                    <a:pt x="0" y="134"/>
                                    <a:pt x="0" y="134"/>
                                    <a:pt x="0" y="134"/>
                                  </a:cubicBezTo>
                                  <a:cubicBezTo>
                                    <a:pt x="0" y="172"/>
                                    <a:pt x="35" y="192"/>
                                    <a:pt x="70" y="192"/>
                                  </a:cubicBezTo>
                                  <a:cubicBezTo>
                                    <a:pt x="102" y="192"/>
                                    <a:pt x="124" y="177"/>
                                    <a:pt x="137" y="160"/>
                                  </a:cubicBezTo>
                                  <a:cubicBezTo>
                                    <a:pt x="137" y="177"/>
                                    <a:pt x="137" y="177"/>
                                    <a:pt x="137" y="177"/>
                                  </a:cubicBezTo>
                                  <a:cubicBezTo>
                                    <a:pt x="137" y="184"/>
                                    <a:pt x="142" y="190"/>
                                    <a:pt x="150" y="190"/>
                                  </a:cubicBezTo>
                                  <a:cubicBezTo>
                                    <a:pt x="158" y="190"/>
                                    <a:pt x="164" y="184"/>
                                    <a:pt x="164" y="176"/>
                                  </a:cubicBezTo>
                                  <a:cubicBezTo>
                                    <a:pt x="164" y="75"/>
                                    <a:pt x="164" y="75"/>
                                    <a:pt x="164" y="75"/>
                                  </a:cubicBezTo>
                                  <a:cubicBezTo>
                                    <a:pt x="164" y="51"/>
                                    <a:pt x="157" y="33"/>
                                    <a:pt x="145" y="20"/>
                                  </a:cubicBezTo>
                                  <a:cubicBezTo>
                                    <a:pt x="131" y="6"/>
                                    <a:pt x="111" y="0"/>
                                    <a:pt x="84" y="0"/>
                                  </a:cubicBezTo>
                                  <a:close/>
                                  <a:moveTo>
                                    <a:pt x="137" y="120"/>
                                  </a:moveTo>
                                  <a:cubicBezTo>
                                    <a:pt x="137" y="149"/>
                                    <a:pt x="109" y="170"/>
                                    <a:pt x="75" y="170"/>
                                  </a:cubicBezTo>
                                  <a:cubicBezTo>
                                    <a:pt x="50" y="170"/>
                                    <a:pt x="28" y="157"/>
                                    <a:pt x="28" y="133"/>
                                  </a:cubicBezTo>
                                  <a:cubicBezTo>
                                    <a:pt x="28" y="133"/>
                                    <a:pt x="28" y="133"/>
                                    <a:pt x="28" y="133"/>
                                  </a:cubicBezTo>
                                  <a:cubicBezTo>
                                    <a:pt x="28" y="109"/>
                                    <a:pt x="48" y="94"/>
                                    <a:pt x="83" y="94"/>
                                  </a:cubicBezTo>
                                  <a:cubicBezTo>
                                    <a:pt x="105" y="94"/>
                                    <a:pt x="124" y="98"/>
                                    <a:pt x="137" y="102"/>
                                  </a:cubicBezTo>
                                  <a:lnTo>
                                    <a:pt x="137" y="120"/>
                                  </a:lnTo>
                                  <a:close/>
                                </a:path>
                              </a:pathLst>
                            </a:custGeom>
                            <a:solidFill>
                              <a:srgbClr val="EA7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noEditPoints="1"/>
                          </wps:cNvSpPr>
                          <wps:spPr bwMode="auto">
                            <a:xfrm>
                              <a:off x="673735" y="5497830"/>
                              <a:ext cx="51435" cy="60960"/>
                            </a:xfrm>
                            <a:custGeom>
                              <a:avLst/>
                              <a:gdLst>
                                <a:gd name="T0" fmla="*/ 84 w 163"/>
                                <a:gd name="T1" fmla="*/ 0 h 192"/>
                                <a:gd name="T2" fmla="*/ 23 w 163"/>
                                <a:gd name="T3" fmla="*/ 12 h 192"/>
                                <a:gd name="T4" fmla="*/ 15 w 163"/>
                                <a:gd name="T5" fmla="*/ 24 h 192"/>
                                <a:gd name="T6" fmla="*/ 28 w 163"/>
                                <a:gd name="T7" fmla="*/ 36 h 192"/>
                                <a:gd name="T8" fmla="*/ 33 w 163"/>
                                <a:gd name="T9" fmla="*/ 35 h 192"/>
                                <a:gd name="T10" fmla="*/ 81 w 163"/>
                                <a:gd name="T11" fmla="*/ 24 h 192"/>
                                <a:gd name="T12" fmla="*/ 136 w 163"/>
                                <a:gd name="T13" fmla="*/ 75 h 192"/>
                                <a:gd name="T14" fmla="*/ 136 w 163"/>
                                <a:gd name="T15" fmla="*/ 81 h 192"/>
                                <a:gd name="T16" fmla="*/ 79 w 163"/>
                                <a:gd name="T17" fmla="*/ 73 h 192"/>
                                <a:gd name="T18" fmla="*/ 0 w 163"/>
                                <a:gd name="T19" fmla="*/ 134 h 192"/>
                                <a:gd name="T20" fmla="*/ 0 w 163"/>
                                <a:gd name="T21" fmla="*/ 134 h 192"/>
                                <a:gd name="T22" fmla="*/ 69 w 163"/>
                                <a:gd name="T23" fmla="*/ 192 h 192"/>
                                <a:gd name="T24" fmla="*/ 136 w 163"/>
                                <a:gd name="T25" fmla="*/ 160 h 192"/>
                                <a:gd name="T26" fmla="*/ 136 w 163"/>
                                <a:gd name="T27" fmla="*/ 177 h 192"/>
                                <a:gd name="T28" fmla="*/ 150 w 163"/>
                                <a:gd name="T29" fmla="*/ 190 h 192"/>
                                <a:gd name="T30" fmla="*/ 163 w 163"/>
                                <a:gd name="T31" fmla="*/ 176 h 192"/>
                                <a:gd name="T32" fmla="*/ 163 w 163"/>
                                <a:gd name="T33" fmla="*/ 75 h 192"/>
                                <a:gd name="T34" fmla="*/ 144 w 163"/>
                                <a:gd name="T35" fmla="*/ 20 h 192"/>
                                <a:gd name="T36" fmla="*/ 84 w 163"/>
                                <a:gd name="T37" fmla="*/ 0 h 192"/>
                                <a:gd name="T38" fmla="*/ 137 w 163"/>
                                <a:gd name="T39" fmla="*/ 120 h 192"/>
                                <a:gd name="T40" fmla="*/ 75 w 163"/>
                                <a:gd name="T41" fmla="*/ 170 h 192"/>
                                <a:gd name="T42" fmla="*/ 28 w 163"/>
                                <a:gd name="T43" fmla="*/ 133 h 192"/>
                                <a:gd name="T44" fmla="*/ 28 w 163"/>
                                <a:gd name="T45" fmla="*/ 133 h 192"/>
                                <a:gd name="T46" fmla="*/ 82 w 163"/>
                                <a:gd name="T47" fmla="*/ 94 h 192"/>
                                <a:gd name="T48" fmla="*/ 137 w 163"/>
                                <a:gd name="T49" fmla="*/ 102 h 192"/>
                                <a:gd name="T50" fmla="*/ 137 w 163"/>
                                <a:gd name="T51" fmla="*/ 12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3" h="192">
                                  <a:moveTo>
                                    <a:pt x="84" y="0"/>
                                  </a:moveTo>
                                  <a:cubicBezTo>
                                    <a:pt x="60" y="0"/>
                                    <a:pt x="41" y="4"/>
                                    <a:pt x="23" y="12"/>
                                  </a:cubicBezTo>
                                  <a:cubicBezTo>
                                    <a:pt x="19" y="14"/>
                                    <a:pt x="15" y="18"/>
                                    <a:pt x="15" y="24"/>
                                  </a:cubicBezTo>
                                  <a:cubicBezTo>
                                    <a:pt x="15" y="30"/>
                                    <a:pt x="21" y="36"/>
                                    <a:pt x="28" y="36"/>
                                  </a:cubicBezTo>
                                  <a:cubicBezTo>
                                    <a:pt x="33" y="35"/>
                                    <a:pt x="33" y="35"/>
                                    <a:pt x="33" y="35"/>
                                  </a:cubicBezTo>
                                  <a:cubicBezTo>
                                    <a:pt x="46" y="28"/>
                                    <a:pt x="62" y="24"/>
                                    <a:pt x="81" y="24"/>
                                  </a:cubicBezTo>
                                  <a:cubicBezTo>
                                    <a:pt x="116" y="24"/>
                                    <a:pt x="136" y="41"/>
                                    <a:pt x="136" y="75"/>
                                  </a:cubicBezTo>
                                  <a:cubicBezTo>
                                    <a:pt x="136" y="81"/>
                                    <a:pt x="136" y="81"/>
                                    <a:pt x="136" y="81"/>
                                  </a:cubicBezTo>
                                  <a:cubicBezTo>
                                    <a:pt x="120" y="77"/>
                                    <a:pt x="103" y="73"/>
                                    <a:pt x="79" y="73"/>
                                  </a:cubicBezTo>
                                  <a:cubicBezTo>
                                    <a:pt x="32" y="73"/>
                                    <a:pt x="0" y="94"/>
                                    <a:pt x="0" y="134"/>
                                  </a:cubicBezTo>
                                  <a:cubicBezTo>
                                    <a:pt x="0" y="134"/>
                                    <a:pt x="0" y="134"/>
                                    <a:pt x="0" y="134"/>
                                  </a:cubicBezTo>
                                  <a:cubicBezTo>
                                    <a:pt x="0" y="172"/>
                                    <a:pt x="35" y="192"/>
                                    <a:pt x="69" y="192"/>
                                  </a:cubicBezTo>
                                  <a:cubicBezTo>
                                    <a:pt x="102" y="192"/>
                                    <a:pt x="124" y="177"/>
                                    <a:pt x="136" y="160"/>
                                  </a:cubicBezTo>
                                  <a:cubicBezTo>
                                    <a:pt x="136" y="177"/>
                                    <a:pt x="136" y="177"/>
                                    <a:pt x="136" y="177"/>
                                  </a:cubicBezTo>
                                  <a:cubicBezTo>
                                    <a:pt x="136" y="184"/>
                                    <a:pt x="142" y="190"/>
                                    <a:pt x="150" y="190"/>
                                  </a:cubicBezTo>
                                  <a:cubicBezTo>
                                    <a:pt x="157" y="190"/>
                                    <a:pt x="163" y="184"/>
                                    <a:pt x="163" y="176"/>
                                  </a:cubicBezTo>
                                  <a:cubicBezTo>
                                    <a:pt x="163" y="75"/>
                                    <a:pt x="163" y="75"/>
                                    <a:pt x="163" y="75"/>
                                  </a:cubicBezTo>
                                  <a:cubicBezTo>
                                    <a:pt x="163" y="51"/>
                                    <a:pt x="157" y="33"/>
                                    <a:pt x="144" y="20"/>
                                  </a:cubicBezTo>
                                  <a:cubicBezTo>
                                    <a:pt x="130" y="6"/>
                                    <a:pt x="110" y="0"/>
                                    <a:pt x="84" y="0"/>
                                  </a:cubicBezTo>
                                  <a:close/>
                                  <a:moveTo>
                                    <a:pt x="137" y="120"/>
                                  </a:moveTo>
                                  <a:cubicBezTo>
                                    <a:pt x="137" y="149"/>
                                    <a:pt x="109" y="170"/>
                                    <a:pt x="75" y="170"/>
                                  </a:cubicBezTo>
                                  <a:cubicBezTo>
                                    <a:pt x="49" y="170"/>
                                    <a:pt x="28" y="157"/>
                                    <a:pt x="28" y="133"/>
                                  </a:cubicBezTo>
                                  <a:cubicBezTo>
                                    <a:pt x="28" y="133"/>
                                    <a:pt x="28" y="133"/>
                                    <a:pt x="28" y="133"/>
                                  </a:cubicBezTo>
                                  <a:cubicBezTo>
                                    <a:pt x="28" y="109"/>
                                    <a:pt x="47" y="94"/>
                                    <a:pt x="82" y="94"/>
                                  </a:cubicBezTo>
                                  <a:cubicBezTo>
                                    <a:pt x="105" y="94"/>
                                    <a:pt x="123" y="98"/>
                                    <a:pt x="137" y="102"/>
                                  </a:cubicBezTo>
                                  <a:lnTo>
                                    <a:pt x="137" y="120"/>
                                  </a:lnTo>
                                  <a:close/>
                                </a:path>
                              </a:pathLst>
                            </a:custGeom>
                            <a:solidFill>
                              <a:srgbClr val="EA7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811530" y="5497195"/>
                              <a:ext cx="51435" cy="60960"/>
                            </a:xfrm>
                            <a:custGeom>
                              <a:avLst/>
                              <a:gdLst>
                                <a:gd name="T0" fmla="*/ 92 w 163"/>
                                <a:gd name="T1" fmla="*/ 0 h 192"/>
                                <a:gd name="T2" fmla="*/ 28 w 163"/>
                                <a:gd name="T3" fmla="*/ 37 h 192"/>
                                <a:gd name="T4" fmla="*/ 28 w 163"/>
                                <a:gd name="T5" fmla="*/ 16 h 192"/>
                                <a:gd name="T6" fmla="*/ 14 w 163"/>
                                <a:gd name="T7" fmla="*/ 2 h 192"/>
                                <a:gd name="T8" fmla="*/ 0 w 163"/>
                                <a:gd name="T9" fmla="*/ 16 h 192"/>
                                <a:gd name="T10" fmla="*/ 0 w 163"/>
                                <a:gd name="T11" fmla="*/ 178 h 192"/>
                                <a:gd name="T12" fmla="*/ 14 w 163"/>
                                <a:gd name="T13" fmla="*/ 192 h 192"/>
                                <a:gd name="T14" fmla="*/ 28 w 163"/>
                                <a:gd name="T15" fmla="*/ 178 h 192"/>
                                <a:gd name="T16" fmla="*/ 28 w 163"/>
                                <a:gd name="T17" fmla="*/ 84 h 192"/>
                                <a:gd name="T18" fmla="*/ 84 w 163"/>
                                <a:gd name="T19" fmla="*/ 25 h 192"/>
                                <a:gd name="T20" fmla="*/ 135 w 163"/>
                                <a:gd name="T21" fmla="*/ 82 h 192"/>
                                <a:gd name="T22" fmla="*/ 135 w 163"/>
                                <a:gd name="T23" fmla="*/ 178 h 192"/>
                                <a:gd name="T24" fmla="*/ 149 w 163"/>
                                <a:gd name="T25" fmla="*/ 192 h 192"/>
                                <a:gd name="T26" fmla="*/ 163 w 163"/>
                                <a:gd name="T27" fmla="*/ 178 h 192"/>
                                <a:gd name="T28" fmla="*/ 163 w 163"/>
                                <a:gd name="T29" fmla="*/ 75 h 192"/>
                                <a:gd name="T30" fmla="*/ 92 w 163"/>
                                <a:gd name="T31"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3" h="192">
                                  <a:moveTo>
                                    <a:pt x="92" y="0"/>
                                  </a:moveTo>
                                  <a:cubicBezTo>
                                    <a:pt x="60" y="0"/>
                                    <a:pt x="40" y="16"/>
                                    <a:pt x="28" y="37"/>
                                  </a:cubicBezTo>
                                  <a:cubicBezTo>
                                    <a:pt x="28" y="16"/>
                                    <a:pt x="28" y="16"/>
                                    <a:pt x="28" y="16"/>
                                  </a:cubicBezTo>
                                  <a:cubicBezTo>
                                    <a:pt x="28" y="8"/>
                                    <a:pt x="22" y="2"/>
                                    <a:pt x="14" y="2"/>
                                  </a:cubicBezTo>
                                  <a:cubicBezTo>
                                    <a:pt x="6" y="2"/>
                                    <a:pt x="0" y="9"/>
                                    <a:pt x="0" y="16"/>
                                  </a:cubicBezTo>
                                  <a:cubicBezTo>
                                    <a:pt x="0" y="178"/>
                                    <a:pt x="0" y="178"/>
                                    <a:pt x="0" y="178"/>
                                  </a:cubicBezTo>
                                  <a:cubicBezTo>
                                    <a:pt x="0" y="186"/>
                                    <a:pt x="6" y="192"/>
                                    <a:pt x="14" y="192"/>
                                  </a:cubicBezTo>
                                  <a:cubicBezTo>
                                    <a:pt x="22" y="192"/>
                                    <a:pt x="28" y="186"/>
                                    <a:pt x="28" y="178"/>
                                  </a:cubicBezTo>
                                  <a:cubicBezTo>
                                    <a:pt x="28" y="84"/>
                                    <a:pt x="28" y="84"/>
                                    <a:pt x="28" y="84"/>
                                  </a:cubicBezTo>
                                  <a:cubicBezTo>
                                    <a:pt x="28" y="49"/>
                                    <a:pt x="52" y="25"/>
                                    <a:pt x="84" y="25"/>
                                  </a:cubicBezTo>
                                  <a:cubicBezTo>
                                    <a:pt x="116" y="25"/>
                                    <a:pt x="135" y="47"/>
                                    <a:pt x="135" y="82"/>
                                  </a:cubicBezTo>
                                  <a:cubicBezTo>
                                    <a:pt x="135" y="178"/>
                                    <a:pt x="135" y="178"/>
                                    <a:pt x="135" y="178"/>
                                  </a:cubicBezTo>
                                  <a:cubicBezTo>
                                    <a:pt x="135" y="186"/>
                                    <a:pt x="141" y="192"/>
                                    <a:pt x="149" y="192"/>
                                  </a:cubicBezTo>
                                  <a:cubicBezTo>
                                    <a:pt x="157" y="192"/>
                                    <a:pt x="163" y="186"/>
                                    <a:pt x="163" y="178"/>
                                  </a:cubicBezTo>
                                  <a:cubicBezTo>
                                    <a:pt x="163" y="75"/>
                                    <a:pt x="163" y="75"/>
                                    <a:pt x="163" y="75"/>
                                  </a:cubicBezTo>
                                  <a:cubicBezTo>
                                    <a:pt x="163" y="30"/>
                                    <a:pt x="137" y="0"/>
                                    <a:pt x="92" y="0"/>
                                  </a:cubicBezTo>
                                  <a:close/>
                                </a:path>
                              </a:pathLst>
                            </a:custGeom>
                            <a:solidFill>
                              <a:srgbClr val="EA7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2017395" y="5497195"/>
                              <a:ext cx="51435" cy="60960"/>
                            </a:xfrm>
                            <a:custGeom>
                              <a:avLst/>
                              <a:gdLst>
                                <a:gd name="T0" fmla="*/ 92 w 163"/>
                                <a:gd name="T1" fmla="*/ 0 h 192"/>
                                <a:gd name="T2" fmla="*/ 28 w 163"/>
                                <a:gd name="T3" fmla="*/ 37 h 192"/>
                                <a:gd name="T4" fmla="*/ 28 w 163"/>
                                <a:gd name="T5" fmla="*/ 16 h 192"/>
                                <a:gd name="T6" fmla="*/ 14 w 163"/>
                                <a:gd name="T7" fmla="*/ 2 h 192"/>
                                <a:gd name="T8" fmla="*/ 0 w 163"/>
                                <a:gd name="T9" fmla="*/ 16 h 192"/>
                                <a:gd name="T10" fmla="*/ 0 w 163"/>
                                <a:gd name="T11" fmla="*/ 178 h 192"/>
                                <a:gd name="T12" fmla="*/ 14 w 163"/>
                                <a:gd name="T13" fmla="*/ 192 h 192"/>
                                <a:gd name="T14" fmla="*/ 28 w 163"/>
                                <a:gd name="T15" fmla="*/ 178 h 192"/>
                                <a:gd name="T16" fmla="*/ 28 w 163"/>
                                <a:gd name="T17" fmla="*/ 84 h 192"/>
                                <a:gd name="T18" fmla="*/ 84 w 163"/>
                                <a:gd name="T19" fmla="*/ 25 h 192"/>
                                <a:gd name="T20" fmla="*/ 135 w 163"/>
                                <a:gd name="T21" fmla="*/ 82 h 192"/>
                                <a:gd name="T22" fmla="*/ 135 w 163"/>
                                <a:gd name="T23" fmla="*/ 178 h 192"/>
                                <a:gd name="T24" fmla="*/ 149 w 163"/>
                                <a:gd name="T25" fmla="*/ 192 h 192"/>
                                <a:gd name="T26" fmla="*/ 163 w 163"/>
                                <a:gd name="T27" fmla="*/ 178 h 192"/>
                                <a:gd name="T28" fmla="*/ 163 w 163"/>
                                <a:gd name="T29" fmla="*/ 75 h 192"/>
                                <a:gd name="T30" fmla="*/ 92 w 163"/>
                                <a:gd name="T31"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3" h="192">
                                  <a:moveTo>
                                    <a:pt x="92" y="0"/>
                                  </a:moveTo>
                                  <a:cubicBezTo>
                                    <a:pt x="60" y="0"/>
                                    <a:pt x="40" y="16"/>
                                    <a:pt x="28" y="37"/>
                                  </a:cubicBezTo>
                                  <a:cubicBezTo>
                                    <a:pt x="28" y="16"/>
                                    <a:pt x="28" y="16"/>
                                    <a:pt x="28" y="16"/>
                                  </a:cubicBezTo>
                                  <a:cubicBezTo>
                                    <a:pt x="28" y="8"/>
                                    <a:pt x="22" y="2"/>
                                    <a:pt x="14" y="2"/>
                                  </a:cubicBezTo>
                                  <a:cubicBezTo>
                                    <a:pt x="6" y="2"/>
                                    <a:pt x="0" y="9"/>
                                    <a:pt x="0" y="16"/>
                                  </a:cubicBezTo>
                                  <a:cubicBezTo>
                                    <a:pt x="0" y="178"/>
                                    <a:pt x="0" y="178"/>
                                    <a:pt x="0" y="178"/>
                                  </a:cubicBezTo>
                                  <a:cubicBezTo>
                                    <a:pt x="0" y="186"/>
                                    <a:pt x="6" y="192"/>
                                    <a:pt x="14" y="192"/>
                                  </a:cubicBezTo>
                                  <a:cubicBezTo>
                                    <a:pt x="22" y="192"/>
                                    <a:pt x="28" y="186"/>
                                    <a:pt x="28" y="178"/>
                                  </a:cubicBezTo>
                                  <a:cubicBezTo>
                                    <a:pt x="28" y="84"/>
                                    <a:pt x="28" y="84"/>
                                    <a:pt x="28" y="84"/>
                                  </a:cubicBezTo>
                                  <a:cubicBezTo>
                                    <a:pt x="28" y="49"/>
                                    <a:pt x="52" y="25"/>
                                    <a:pt x="84" y="25"/>
                                  </a:cubicBezTo>
                                  <a:cubicBezTo>
                                    <a:pt x="116" y="25"/>
                                    <a:pt x="135" y="47"/>
                                    <a:pt x="135" y="82"/>
                                  </a:cubicBezTo>
                                  <a:cubicBezTo>
                                    <a:pt x="135" y="178"/>
                                    <a:pt x="135" y="178"/>
                                    <a:pt x="135" y="178"/>
                                  </a:cubicBezTo>
                                  <a:cubicBezTo>
                                    <a:pt x="135" y="186"/>
                                    <a:pt x="141" y="192"/>
                                    <a:pt x="149" y="192"/>
                                  </a:cubicBezTo>
                                  <a:cubicBezTo>
                                    <a:pt x="157" y="192"/>
                                    <a:pt x="163" y="186"/>
                                    <a:pt x="163" y="178"/>
                                  </a:cubicBezTo>
                                  <a:cubicBezTo>
                                    <a:pt x="163" y="75"/>
                                    <a:pt x="163" y="75"/>
                                    <a:pt x="163" y="75"/>
                                  </a:cubicBezTo>
                                  <a:cubicBezTo>
                                    <a:pt x="163" y="30"/>
                                    <a:pt x="137" y="0"/>
                                    <a:pt x="92" y="0"/>
                                  </a:cubicBezTo>
                                  <a:close/>
                                </a:path>
                              </a:pathLst>
                            </a:custGeom>
                            <a:solidFill>
                              <a:srgbClr val="EA7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871220" y="5497830"/>
                              <a:ext cx="20955" cy="78105"/>
                            </a:xfrm>
                            <a:custGeom>
                              <a:avLst/>
                              <a:gdLst>
                                <a:gd name="T0" fmla="*/ 51 w 65"/>
                                <a:gd name="T1" fmla="*/ 0 h 247"/>
                                <a:gd name="T2" fmla="*/ 37 w 65"/>
                                <a:gd name="T3" fmla="*/ 14 h 247"/>
                                <a:gd name="T4" fmla="*/ 37 w 65"/>
                                <a:gd name="T5" fmla="*/ 200 h 247"/>
                                <a:gd name="T6" fmla="*/ 18 w 65"/>
                                <a:gd name="T7" fmla="*/ 224 h 247"/>
                                <a:gd name="T8" fmla="*/ 12 w 65"/>
                                <a:gd name="T9" fmla="*/ 223 h 247"/>
                                <a:gd name="T10" fmla="*/ 0 w 65"/>
                                <a:gd name="T11" fmla="*/ 235 h 247"/>
                                <a:gd name="T12" fmla="*/ 14 w 65"/>
                                <a:gd name="T13" fmla="*/ 247 h 247"/>
                                <a:gd name="T14" fmla="*/ 21 w 65"/>
                                <a:gd name="T15" fmla="*/ 247 h 247"/>
                                <a:gd name="T16" fmla="*/ 65 w 65"/>
                                <a:gd name="T17" fmla="*/ 199 h 247"/>
                                <a:gd name="T18" fmla="*/ 65 w 65"/>
                                <a:gd name="T19" fmla="*/ 14 h 247"/>
                                <a:gd name="T20" fmla="*/ 51 w 65"/>
                                <a:gd name="T21" fmla="*/ 0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5" h="247">
                                  <a:moveTo>
                                    <a:pt x="51" y="0"/>
                                  </a:moveTo>
                                  <a:cubicBezTo>
                                    <a:pt x="43" y="0"/>
                                    <a:pt x="37" y="7"/>
                                    <a:pt x="37" y="14"/>
                                  </a:cubicBezTo>
                                  <a:cubicBezTo>
                                    <a:pt x="37" y="200"/>
                                    <a:pt x="37" y="200"/>
                                    <a:pt x="37" y="200"/>
                                  </a:cubicBezTo>
                                  <a:cubicBezTo>
                                    <a:pt x="37" y="216"/>
                                    <a:pt x="29" y="224"/>
                                    <a:pt x="18" y="224"/>
                                  </a:cubicBezTo>
                                  <a:cubicBezTo>
                                    <a:pt x="12" y="223"/>
                                    <a:pt x="12" y="223"/>
                                    <a:pt x="12" y="223"/>
                                  </a:cubicBezTo>
                                  <a:cubicBezTo>
                                    <a:pt x="6" y="223"/>
                                    <a:pt x="0" y="228"/>
                                    <a:pt x="0" y="235"/>
                                  </a:cubicBezTo>
                                  <a:cubicBezTo>
                                    <a:pt x="0" y="242"/>
                                    <a:pt x="6" y="246"/>
                                    <a:pt x="14" y="247"/>
                                  </a:cubicBezTo>
                                  <a:cubicBezTo>
                                    <a:pt x="21" y="247"/>
                                    <a:pt x="21" y="247"/>
                                    <a:pt x="21" y="247"/>
                                  </a:cubicBezTo>
                                  <a:cubicBezTo>
                                    <a:pt x="48" y="247"/>
                                    <a:pt x="65" y="232"/>
                                    <a:pt x="65" y="199"/>
                                  </a:cubicBezTo>
                                  <a:cubicBezTo>
                                    <a:pt x="65" y="14"/>
                                    <a:pt x="65" y="14"/>
                                    <a:pt x="65" y="14"/>
                                  </a:cubicBezTo>
                                  <a:cubicBezTo>
                                    <a:pt x="65" y="6"/>
                                    <a:pt x="59" y="0"/>
                                    <a:pt x="51" y="0"/>
                                  </a:cubicBezTo>
                                  <a:close/>
                                </a:path>
                              </a:pathLst>
                            </a:custGeom>
                            <a:solidFill>
                              <a:srgbClr val="EA7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1744980" y="5497195"/>
                              <a:ext cx="55880" cy="61595"/>
                            </a:xfrm>
                            <a:custGeom>
                              <a:avLst/>
                              <a:gdLst>
                                <a:gd name="T0" fmla="*/ 89 w 176"/>
                                <a:gd name="T1" fmla="*/ 0 h 195"/>
                                <a:gd name="T2" fmla="*/ 0 w 176"/>
                                <a:gd name="T3" fmla="*/ 97 h 195"/>
                                <a:gd name="T4" fmla="*/ 0 w 176"/>
                                <a:gd name="T5" fmla="*/ 98 h 195"/>
                                <a:gd name="T6" fmla="*/ 93 w 176"/>
                                <a:gd name="T7" fmla="*/ 195 h 195"/>
                                <a:gd name="T8" fmla="*/ 163 w 176"/>
                                <a:gd name="T9" fmla="*/ 167 h 195"/>
                                <a:gd name="T10" fmla="*/ 167 w 176"/>
                                <a:gd name="T11" fmla="*/ 158 h 195"/>
                                <a:gd name="T12" fmla="*/ 155 w 176"/>
                                <a:gd name="T13" fmla="*/ 146 h 195"/>
                                <a:gd name="T14" fmla="*/ 147 w 176"/>
                                <a:gd name="T15" fmla="*/ 149 h 195"/>
                                <a:gd name="T16" fmla="*/ 94 w 176"/>
                                <a:gd name="T17" fmla="*/ 171 h 195"/>
                                <a:gd name="T18" fmla="*/ 28 w 176"/>
                                <a:gd name="T19" fmla="*/ 108 h 195"/>
                                <a:gd name="T20" fmla="*/ 163 w 176"/>
                                <a:gd name="T21" fmla="*/ 108 h 195"/>
                                <a:gd name="T22" fmla="*/ 176 w 176"/>
                                <a:gd name="T23" fmla="*/ 95 h 195"/>
                                <a:gd name="T24" fmla="*/ 89 w 176"/>
                                <a:gd name="T25" fmla="*/ 0 h 195"/>
                                <a:gd name="T26" fmla="*/ 28 w 176"/>
                                <a:gd name="T27" fmla="*/ 87 h 195"/>
                                <a:gd name="T28" fmla="*/ 89 w 176"/>
                                <a:gd name="T29" fmla="*/ 24 h 195"/>
                                <a:gd name="T30" fmla="*/ 148 w 176"/>
                                <a:gd name="T31" fmla="*/ 87 h 195"/>
                                <a:gd name="T32" fmla="*/ 28 w 176"/>
                                <a:gd name="T33" fmla="*/ 87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6" h="195">
                                  <a:moveTo>
                                    <a:pt x="89" y="0"/>
                                  </a:moveTo>
                                  <a:cubicBezTo>
                                    <a:pt x="38" y="0"/>
                                    <a:pt x="0" y="43"/>
                                    <a:pt x="0" y="97"/>
                                  </a:cubicBezTo>
                                  <a:cubicBezTo>
                                    <a:pt x="0" y="98"/>
                                    <a:pt x="0" y="98"/>
                                    <a:pt x="0" y="98"/>
                                  </a:cubicBezTo>
                                  <a:cubicBezTo>
                                    <a:pt x="0" y="155"/>
                                    <a:pt x="42" y="195"/>
                                    <a:pt x="93" y="195"/>
                                  </a:cubicBezTo>
                                  <a:cubicBezTo>
                                    <a:pt x="125" y="195"/>
                                    <a:pt x="145" y="183"/>
                                    <a:pt x="163" y="167"/>
                                  </a:cubicBezTo>
                                  <a:cubicBezTo>
                                    <a:pt x="167" y="158"/>
                                    <a:pt x="167" y="158"/>
                                    <a:pt x="167" y="158"/>
                                  </a:cubicBezTo>
                                  <a:cubicBezTo>
                                    <a:pt x="167" y="151"/>
                                    <a:pt x="162" y="146"/>
                                    <a:pt x="155" y="146"/>
                                  </a:cubicBezTo>
                                  <a:cubicBezTo>
                                    <a:pt x="147" y="149"/>
                                    <a:pt x="147" y="149"/>
                                    <a:pt x="147" y="149"/>
                                  </a:cubicBezTo>
                                  <a:cubicBezTo>
                                    <a:pt x="134" y="162"/>
                                    <a:pt x="117" y="171"/>
                                    <a:pt x="94" y="171"/>
                                  </a:cubicBezTo>
                                  <a:cubicBezTo>
                                    <a:pt x="60" y="171"/>
                                    <a:pt x="32" y="148"/>
                                    <a:pt x="28" y="108"/>
                                  </a:cubicBezTo>
                                  <a:cubicBezTo>
                                    <a:pt x="163" y="108"/>
                                    <a:pt x="163" y="108"/>
                                    <a:pt x="163" y="108"/>
                                  </a:cubicBezTo>
                                  <a:cubicBezTo>
                                    <a:pt x="170" y="108"/>
                                    <a:pt x="176" y="102"/>
                                    <a:pt x="176" y="95"/>
                                  </a:cubicBezTo>
                                  <a:cubicBezTo>
                                    <a:pt x="176" y="45"/>
                                    <a:pt x="144" y="0"/>
                                    <a:pt x="89" y="0"/>
                                  </a:cubicBezTo>
                                  <a:close/>
                                  <a:moveTo>
                                    <a:pt x="28" y="87"/>
                                  </a:moveTo>
                                  <a:cubicBezTo>
                                    <a:pt x="32" y="51"/>
                                    <a:pt x="56" y="24"/>
                                    <a:pt x="89" y="24"/>
                                  </a:cubicBezTo>
                                  <a:cubicBezTo>
                                    <a:pt x="126" y="24"/>
                                    <a:pt x="145" y="53"/>
                                    <a:pt x="148" y="87"/>
                                  </a:cubicBezTo>
                                  <a:lnTo>
                                    <a:pt x="28" y="87"/>
                                  </a:lnTo>
                                  <a:close/>
                                </a:path>
                              </a:pathLst>
                            </a:custGeom>
                            <a:solidFill>
                              <a:srgbClr val="EA7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noEditPoints="1"/>
                          </wps:cNvSpPr>
                          <wps:spPr bwMode="auto">
                            <a:xfrm>
                              <a:off x="740410" y="5497830"/>
                              <a:ext cx="51435" cy="60960"/>
                            </a:xfrm>
                            <a:custGeom>
                              <a:avLst/>
                              <a:gdLst>
                                <a:gd name="T0" fmla="*/ 84 w 163"/>
                                <a:gd name="T1" fmla="*/ 0 h 192"/>
                                <a:gd name="T2" fmla="*/ 23 w 163"/>
                                <a:gd name="T3" fmla="*/ 12 h 192"/>
                                <a:gd name="T4" fmla="*/ 16 w 163"/>
                                <a:gd name="T5" fmla="*/ 24 h 192"/>
                                <a:gd name="T6" fmla="*/ 28 w 163"/>
                                <a:gd name="T7" fmla="*/ 36 h 192"/>
                                <a:gd name="T8" fmla="*/ 33 w 163"/>
                                <a:gd name="T9" fmla="*/ 35 h 192"/>
                                <a:gd name="T10" fmla="*/ 81 w 163"/>
                                <a:gd name="T11" fmla="*/ 24 h 192"/>
                                <a:gd name="T12" fmla="*/ 137 w 163"/>
                                <a:gd name="T13" fmla="*/ 75 h 192"/>
                                <a:gd name="T14" fmla="*/ 137 w 163"/>
                                <a:gd name="T15" fmla="*/ 81 h 192"/>
                                <a:gd name="T16" fmla="*/ 79 w 163"/>
                                <a:gd name="T17" fmla="*/ 73 h 192"/>
                                <a:gd name="T18" fmla="*/ 0 w 163"/>
                                <a:gd name="T19" fmla="*/ 134 h 192"/>
                                <a:gd name="T20" fmla="*/ 0 w 163"/>
                                <a:gd name="T21" fmla="*/ 134 h 192"/>
                                <a:gd name="T22" fmla="*/ 69 w 163"/>
                                <a:gd name="T23" fmla="*/ 192 h 192"/>
                                <a:gd name="T24" fmla="*/ 137 w 163"/>
                                <a:gd name="T25" fmla="*/ 160 h 192"/>
                                <a:gd name="T26" fmla="*/ 137 w 163"/>
                                <a:gd name="T27" fmla="*/ 177 h 192"/>
                                <a:gd name="T28" fmla="*/ 150 w 163"/>
                                <a:gd name="T29" fmla="*/ 190 h 192"/>
                                <a:gd name="T30" fmla="*/ 163 w 163"/>
                                <a:gd name="T31" fmla="*/ 176 h 192"/>
                                <a:gd name="T32" fmla="*/ 163 w 163"/>
                                <a:gd name="T33" fmla="*/ 75 h 192"/>
                                <a:gd name="T34" fmla="*/ 144 w 163"/>
                                <a:gd name="T35" fmla="*/ 20 h 192"/>
                                <a:gd name="T36" fmla="*/ 84 w 163"/>
                                <a:gd name="T37" fmla="*/ 0 h 192"/>
                                <a:gd name="T38" fmla="*/ 137 w 163"/>
                                <a:gd name="T39" fmla="*/ 120 h 192"/>
                                <a:gd name="T40" fmla="*/ 75 w 163"/>
                                <a:gd name="T41" fmla="*/ 170 h 192"/>
                                <a:gd name="T42" fmla="*/ 28 w 163"/>
                                <a:gd name="T43" fmla="*/ 133 h 192"/>
                                <a:gd name="T44" fmla="*/ 28 w 163"/>
                                <a:gd name="T45" fmla="*/ 133 h 192"/>
                                <a:gd name="T46" fmla="*/ 82 w 163"/>
                                <a:gd name="T47" fmla="*/ 94 h 192"/>
                                <a:gd name="T48" fmla="*/ 137 w 163"/>
                                <a:gd name="T49" fmla="*/ 102 h 192"/>
                                <a:gd name="T50" fmla="*/ 137 w 163"/>
                                <a:gd name="T51" fmla="*/ 12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3" h="192">
                                  <a:moveTo>
                                    <a:pt x="84" y="0"/>
                                  </a:moveTo>
                                  <a:cubicBezTo>
                                    <a:pt x="60" y="0"/>
                                    <a:pt x="42" y="4"/>
                                    <a:pt x="23" y="12"/>
                                  </a:cubicBezTo>
                                  <a:cubicBezTo>
                                    <a:pt x="20" y="14"/>
                                    <a:pt x="16" y="18"/>
                                    <a:pt x="16" y="24"/>
                                  </a:cubicBezTo>
                                  <a:cubicBezTo>
                                    <a:pt x="16" y="30"/>
                                    <a:pt x="21" y="36"/>
                                    <a:pt x="28" y="36"/>
                                  </a:cubicBezTo>
                                  <a:cubicBezTo>
                                    <a:pt x="33" y="35"/>
                                    <a:pt x="33" y="35"/>
                                    <a:pt x="33" y="35"/>
                                  </a:cubicBezTo>
                                  <a:cubicBezTo>
                                    <a:pt x="47" y="28"/>
                                    <a:pt x="63" y="24"/>
                                    <a:pt x="81" y="24"/>
                                  </a:cubicBezTo>
                                  <a:cubicBezTo>
                                    <a:pt x="116" y="24"/>
                                    <a:pt x="137" y="41"/>
                                    <a:pt x="137" y="75"/>
                                  </a:cubicBezTo>
                                  <a:cubicBezTo>
                                    <a:pt x="137" y="81"/>
                                    <a:pt x="137" y="81"/>
                                    <a:pt x="137" y="81"/>
                                  </a:cubicBezTo>
                                  <a:cubicBezTo>
                                    <a:pt x="120" y="77"/>
                                    <a:pt x="103" y="73"/>
                                    <a:pt x="79" y="73"/>
                                  </a:cubicBezTo>
                                  <a:cubicBezTo>
                                    <a:pt x="32" y="73"/>
                                    <a:pt x="0" y="94"/>
                                    <a:pt x="0" y="134"/>
                                  </a:cubicBezTo>
                                  <a:cubicBezTo>
                                    <a:pt x="0" y="134"/>
                                    <a:pt x="0" y="134"/>
                                    <a:pt x="0" y="134"/>
                                  </a:cubicBezTo>
                                  <a:cubicBezTo>
                                    <a:pt x="0" y="172"/>
                                    <a:pt x="35" y="192"/>
                                    <a:pt x="69" y="192"/>
                                  </a:cubicBezTo>
                                  <a:cubicBezTo>
                                    <a:pt x="102" y="192"/>
                                    <a:pt x="124" y="177"/>
                                    <a:pt x="137" y="160"/>
                                  </a:cubicBezTo>
                                  <a:cubicBezTo>
                                    <a:pt x="137" y="177"/>
                                    <a:pt x="137" y="177"/>
                                    <a:pt x="137" y="177"/>
                                  </a:cubicBezTo>
                                  <a:cubicBezTo>
                                    <a:pt x="137" y="184"/>
                                    <a:pt x="142" y="190"/>
                                    <a:pt x="150" y="190"/>
                                  </a:cubicBezTo>
                                  <a:cubicBezTo>
                                    <a:pt x="158" y="190"/>
                                    <a:pt x="163" y="184"/>
                                    <a:pt x="163" y="176"/>
                                  </a:cubicBezTo>
                                  <a:cubicBezTo>
                                    <a:pt x="163" y="75"/>
                                    <a:pt x="163" y="75"/>
                                    <a:pt x="163" y="75"/>
                                  </a:cubicBezTo>
                                  <a:cubicBezTo>
                                    <a:pt x="163" y="51"/>
                                    <a:pt x="157" y="33"/>
                                    <a:pt x="144" y="20"/>
                                  </a:cubicBezTo>
                                  <a:cubicBezTo>
                                    <a:pt x="131" y="6"/>
                                    <a:pt x="110" y="0"/>
                                    <a:pt x="84" y="0"/>
                                  </a:cubicBezTo>
                                  <a:close/>
                                  <a:moveTo>
                                    <a:pt x="137" y="120"/>
                                  </a:moveTo>
                                  <a:cubicBezTo>
                                    <a:pt x="137" y="149"/>
                                    <a:pt x="109" y="170"/>
                                    <a:pt x="75" y="170"/>
                                  </a:cubicBezTo>
                                  <a:cubicBezTo>
                                    <a:pt x="50" y="170"/>
                                    <a:pt x="28" y="157"/>
                                    <a:pt x="28" y="133"/>
                                  </a:cubicBezTo>
                                  <a:cubicBezTo>
                                    <a:pt x="28" y="133"/>
                                    <a:pt x="28" y="133"/>
                                    <a:pt x="28" y="133"/>
                                  </a:cubicBezTo>
                                  <a:cubicBezTo>
                                    <a:pt x="28" y="109"/>
                                    <a:pt x="47" y="94"/>
                                    <a:pt x="82" y="94"/>
                                  </a:cubicBezTo>
                                  <a:cubicBezTo>
                                    <a:pt x="105" y="94"/>
                                    <a:pt x="123" y="98"/>
                                    <a:pt x="137" y="102"/>
                                  </a:cubicBezTo>
                                  <a:lnTo>
                                    <a:pt x="137" y="120"/>
                                  </a:lnTo>
                                  <a:close/>
                                </a:path>
                              </a:pathLst>
                            </a:custGeom>
                            <a:solidFill>
                              <a:srgbClr val="EA7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394335" y="5497195"/>
                              <a:ext cx="90170" cy="60960"/>
                            </a:xfrm>
                            <a:custGeom>
                              <a:avLst/>
                              <a:gdLst>
                                <a:gd name="T0" fmla="*/ 213 w 283"/>
                                <a:gd name="T1" fmla="*/ 0 h 192"/>
                                <a:gd name="T2" fmla="*/ 148 w 283"/>
                                <a:gd name="T3" fmla="*/ 37 h 192"/>
                                <a:gd name="T4" fmla="*/ 88 w 283"/>
                                <a:gd name="T5" fmla="*/ 0 h 192"/>
                                <a:gd name="T6" fmla="*/ 28 w 283"/>
                                <a:gd name="T7" fmla="*/ 35 h 192"/>
                                <a:gd name="T8" fmla="*/ 28 w 283"/>
                                <a:gd name="T9" fmla="*/ 16 h 192"/>
                                <a:gd name="T10" fmla="*/ 14 w 283"/>
                                <a:gd name="T11" fmla="*/ 2 h 192"/>
                                <a:gd name="T12" fmla="*/ 0 w 283"/>
                                <a:gd name="T13" fmla="*/ 16 h 192"/>
                                <a:gd name="T14" fmla="*/ 0 w 283"/>
                                <a:gd name="T15" fmla="*/ 178 h 192"/>
                                <a:gd name="T16" fmla="*/ 14 w 283"/>
                                <a:gd name="T17" fmla="*/ 192 h 192"/>
                                <a:gd name="T18" fmla="*/ 28 w 283"/>
                                <a:gd name="T19" fmla="*/ 178 h 192"/>
                                <a:gd name="T20" fmla="*/ 28 w 283"/>
                                <a:gd name="T21" fmla="*/ 84 h 192"/>
                                <a:gd name="T22" fmla="*/ 80 w 283"/>
                                <a:gd name="T23" fmla="*/ 25 h 192"/>
                                <a:gd name="T24" fmla="*/ 128 w 283"/>
                                <a:gd name="T25" fmla="*/ 81 h 192"/>
                                <a:gd name="T26" fmla="*/ 128 w 283"/>
                                <a:gd name="T27" fmla="*/ 178 h 192"/>
                                <a:gd name="T28" fmla="*/ 141 w 283"/>
                                <a:gd name="T29" fmla="*/ 192 h 192"/>
                                <a:gd name="T30" fmla="*/ 155 w 283"/>
                                <a:gd name="T31" fmla="*/ 178 h 192"/>
                                <a:gd name="T32" fmla="*/ 155 w 283"/>
                                <a:gd name="T33" fmla="*/ 83 h 192"/>
                                <a:gd name="T34" fmla="*/ 207 w 283"/>
                                <a:gd name="T35" fmla="*/ 25 h 192"/>
                                <a:gd name="T36" fmla="*/ 255 w 283"/>
                                <a:gd name="T37" fmla="*/ 82 h 192"/>
                                <a:gd name="T38" fmla="*/ 255 w 283"/>
                                <a:gd name="T39" fmla="*/ 178 h 192"/>
                                <a:gd name="T40" fmla="*/ 269 w 283"/>
                                <a:gd name="T41" fmla="*/ 192 h 192"/>
                                <a:gd name="T42" fmla="*/ 283 w 283"/>
                                <a:gd name="T43" fmla="*/ 178 h 192"/>
                                <a:gd name="T44" fmla="*/ 283 w 283"/>
                                <a:gd name="T45" fmla="*/ 75 h 192"/>
                                <a:gd name="T46" fmla="*/ 213 w 283"/>
                                <a:gd name="T47"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83" h="192">
                                  <a:moveTo>
                                    <a:pt x="213" y="0"/>
                                  </a:moveTo>
                                  <a:cubicBezTo>
                                    <a:pt x="181" y="0"/>
                                    <a:pt x="161" y="17"/>
                                    <a:pt x="148" y="37"/>
                                  </a:cubicBezTo>
                                  <a:cubicBezTo>
                                    <a:pt x="138" y="16"/>
                                    <a:pt x="118" y="0"/>
                                    <a:pt x="88" y="0"/>
                                  </a:cubicBezTo>
                                  <a:cubicBezTo>
                                    <a:pt x="57" y="0"/>
                                    <a:pt x="40" y="17"/>
                                    <a:pt x="28" y="35"/>
                                  </a:cubicBezTo>
                                  <a:cubicBezTo>
                                    <a:pt x="28" y="16"/>
                                    <a:pt x="28" y="16"/>
                                    <a:pt x="28" y="16"/>
                                  </a:cubicBezTo>
                                  <a:cubicBezTo>
                                    <a:pt x="28" y="8"/>
                                    <a:pt x="22" y="2"/>
                                    <a:pt x="14" y="2"/>
                                  </a:cubicBezTo>
                                  <a:cubicBezTo>
                                    <a:pt x="6" y="2"/>
                                    <a:pt x="0" y="9"/>
                                    <a:pt x="0" y="16"/>
                                  </a:cubicBezTo>
                                  <a:cubicBezTo>
                                    <a:pt x="0" y="178"/>
                                    <a:pt x="0" y="178"/>
                                    <a:pt x="0" y="178"/>
                                  </a:cubicBezTo>
                                  <a:cubicBezTo>
                                    <a:pt x="0" y="186"/>
                                    <a:pt x="6" y="192"/>
                                    <a:pt x="14" y="192"/>
                                  </a:cubicBezTo>
                                  <a:cubicBezTo>
                                    <a:pt x="22" y="192"/>
                                    <a:pt x="28" y="186"/>
                                    <a:pt x="28" y="178"/>
                                  </a:cubicBezTo>
                                  <a:cubicBezTo>
                                    <a:pt x="28" y="84"/>
                                    <a:pt x="28" y="84"/>
                                    <a:pt x="28" y="84"/>
                                  </a:cubicBezTo>
                                  <a:cubicBezTo>
                                    <a:pt x="28" y="50"/>
                                    <a:pt x="50" y="25"/>
                                    <a:pt x="80" y="25"/>
                                  </a:cubicBezTo>
                                  <a:cubicBezTo>
                                    <a:pt x="109" y="25"/>
                                    <a:pt x="128" y="46"/>
                                    <a:pt x="128" y="81"/>
                                  </a:cubicBezTo>
                                  <a:cubicBezTo>
                                    <a:pt x="128" y="178"/>
                                    <a:pt x="128" y="178"/>
                                    <a:pt x="128" y="178"/>
                                  </a:cubicBezTo>
                                  <a:cubicBezTo>
                                    <a:pt x="128" y="186"/>
                                    <a:pt x="134" y="192"/>
                                    <a:pt x="141" y="192"/>
                                  </a:cubicBezTo>
                                  <a:cubicBezTo>
                                    <a:pt x="149" y="192"/>
                                    <a:pt x="155" y="186"/>
                                    <a:pt x="155" y="178"/>
                                  </a:cubicBezTo>
                                  <a:cubicBezTo>
                                    <a:pt x="155" y="83"/>
                                    <a:pt x="155" y="83"/>
                                    <a:pt x="155" y="83"/>
                                  </a:cubicBezTo>
                                  <a:cubicBezTo>
                                    <a:pt x="155" y="46"/>
                                    <a:pt x="178" y="25"/>
                                    <a:pt x="207" y="25"/>
                                  </a:cubicBezTo>
                                  <a:cubicBezTo>
                                    <a:pt x="237" y="25"/>
                                    <a:pt x="255" y="46"/>
                                    <a:pt x="255" y="82"/>
                                  </a:cubicBezTo>
                                  <a:cubicBezTo>
                                    <a:pt x="255" y="178"/>
                                    <a:pt x="255" y="178"/>
                                    <a:pt x="255" y="178"/>
                                  </a:cubicBezTo>
                                  <a:cubicBezTo>
                                    <a:pt x="255" y="186"/>
                                    <a:pt x="261" y="192"/>
                                    <a:pt x="269" y="192"/>
                                  </a:cubicBezTo>
                                  <a:cubicBezTo>
                                    <a:pt x="276" y="192"/>
                                    <a:pt x="283" y="186"/>
                                    <a:pt x="283" y="178"/>
                                  </a:cubicBezTo>
                                  <a:cubicBezTo>
                                    <a:pt x="283" y="75"/>
                                    <a:pt x="283" y="75"/>
                                    <a:pt x="283" y="75"/>
                                  </a:cubicBezTo>
                                  <a:cubicBezTo>
                                    <a:pt x="283" y="29"/>
                                    <a:pt x="256" y="0"/>
                                    <a:pt x="213" y="0"/>
                                  </a:cubicBezTo>
                                  <a:close/>
                                </a:path>
                              </a:pathLst>
                            </a:custGeom>
                            <a:solidFill>
                              <a:srgbClr val="EA7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323215" y="5497830"/>
                              <a:ext cx="52070" cy="60960"/>
                            </a:xfrm>
                            <a:custGeom>
                              <a:avLst/>
                              <a:gdLst>
                                <a:gd name="T0" fmla="*/ 84 w 163"/>
                                <a:gd name="T1" fmla="*/ 0 h 192"/>
                                <a:gd name="T2" fmla="*/ 23 w 163"/>
                                <a:gd name="T3" fmla="*/ 12 h 192"/>
                                <a:gd name="T4" fmla="*/ 16 w 163"/>
                                <a:gd name="T5" fmla="*/ 24 h 192"/>
                                <a:gd name="T6" fmla="*/ 28 w 163"/>
                                <a:gd name="T7" fmla="*/ 36 h 192"/>
                                <a:gd name="T8" fmla="*/ 33 w 163"/>
                                <a:gd name="T9" fmla="*/ 35 h 192"/>
                                <a:gd name="T10" fmla="*/ 81 w 163"/>
                                <a:gd name="T11" fmla="*/ 24 h 192"/>
                                <a:gd name="T12" fmla="*/ 137 w 163"/>
                                <a:gd name="T13" fmla="*/ 75 h 192"/>
                                <a:gd name="T14" fmla="*/ 137 w 163"/>
                                <a:gd name="T15" fmla="*/ 81 h 192"/>
                                <a:gd name="T16" fmla="*/ 80 w 163"/>
                                <a:gd name="T17" fmla="*/ 73 h 192"/>
                                <a:gd name="T18" fmla="*/ 0 w 163"/>
                                <a:gd name="T19" fmla="*/ 134 h 192"/>
                                <a:gd name="T20" fmla="*/ 0 w 163"/>
                                <a:gd name="T21" fmla="*/ 134 h 192"/>
                                <a:gd name="T22" fmla="*/ 69 w 163"/>
                                <a:gd name="T23" fmla="*/ 192 h 192"/>
                                <a:gd name="T24" fmla="*/ 137 w 163"/>
                                <a:gd name="T25" fmla="*/ 160 h 192"/>
                                <a:gd name="T26" fmla="*/ 137 w 163"/>
                                <a:gd name="T27" fmla="*/ 177 h 192"/>
                                <a:gd name="T28" fmla="*/ 150 w 163"/>
                                <a:gd name="T29" fmla="*/ 190 h 192"/>
                                <a:gd name="T30" fmla="*/ 163 w 163"/>
                                <a:gd name="T31" fmla="*/ 176 h 192"/>
                                <a:gd name="T32" fmla="*/ 163 w 163"/>
                                <a:gd name="T33" fmla="*/ 75 h 192"/>
                                <a:gd name="T34" fmla="*/ 144 w 163"/>
                                <a:gd name="T35" fmla="*/ 20 h 192"/>
                                <a:gd name="T36" fmla="*/ 84 w 163"/>
                                <a:gd name="T37" fmla="*/ 0 h 192"/>
                                <a:gd name="T38" fmla="*/ 137 w 163"/>
                                <a:gd name="T39" fmla="*/ 120 h 192"/>
                                <a:gd name="T40" fmla="*/ 75 w 163"/>
                                <a:gd name="T41" fmla="*/ 170 h 192"/>
                                <a:gd name="T42" fmla="*/ 28 w 163"/>
                                <a:gd name="T43" fmla="*/ 133 h 192"/>
                                <a:gd name="T44" fmla="*/ 28 w 163"/>
                                <a:gd name="T45" fmla="*/ 133 h 192"/>
                                <a:gd name="T46" fmla="*/ 82 w 163"/>
                                <a:gd name="T47" fmla="*/ 94 h 192"/>
                                <a:gd name="T48" fmla="*/ 137 w 163"/>
                                <a:gd name="T49" fmla="*/ 102 h 192"/>
                                <a:gd name="T50" fmla="*/ 137 w 163"/>
                                <a:gd name="T51" fmla="*/ 12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3" h="192">
                                  <a:moveTo>
                                    <a:pt x="84" y="0"/>
                                  </a:moveTo>
                                  <a:cubicBezTo>
                                    <a:pt x="60" y="0"/>
                                    <a:pt x="42" y="4"/>
                                    <a:pt x="23" y="12"/>
                                  </a:cubicBezTo>
                                  <a:cubicBezTo>
                                    <a:pt x="20" y="14"/>
                                    <a:pt x="16" y="18"/>
                                    <a:pt x="16" y="24"/>
                                  </a:cubicBezTo>
                                  <a:cubicBezTo>
                                    <a:pt x="16" y="30"/>
                                    <a:pt x="22" y="36"/>
                                    <a:pt x="28" y="36"/>
                                  </a:cubicBezTo>
                                  <a:cubicBezTo>
                                    <a:pt x="33" y="35"/>
                                    <a:pt x="33" y="35"/>
                                    <a:pt x="33" y="35"/>
                                  </a:cubicBezTo>
                                  <a:cubicBezTo>
                                    <a:pt x="47" y="28"/>
                                    <a:pt x="63" y="24"/>
                                    <a:pt x="81" y="24"/>
                                  </a:cubicBezTo>
                                  <a:cubicBezTo>
                                    <a:pt x="116" y="24"/>
                                    <a:pt x="137" y="41"/>
                                    <a:pt x="137" y="75"/>
                                  </a:cubicBezTo>
                                  <a:cubicBezTo>
                                    <a:pt x="137" y="81"/>
                                    <a:pt x="137" y="81"/>
                                    <a:pt x="137" y="81"/>
                                  </a:cubicBezTo>
                                  <a:cubicBezTo>
                                    <a:pt x="120" y="77"/>
                                    <a:pt x="103" y="73"/>
                                    <a:pt x="80" y="73"/>
                                  </a:cubicBezTo>
                                  <a:cubicBezTo>
                                    <a:pt x="32" y="73"/>
                                    <a:pt x="0" y="94"/>
                                    <a:pt x="0" y="134"/>
                                  </a:cubicBezTo>
                                  <a:cubicBezTo>
                                    <a:pt x="0" y="134"/>
                                    <a:pt x="0" y="134"/>
                                    <a:pt x="0" y="134"/>
                                  </a:cubicBezTo>
                                  <a:cubicBezTo>
                                    <a:pt x="0" y="172"/>
                                    <a:pt x="35" y="192"/>
                                    <a:pt x="69" y="192"/>
                                  </a:cubicBezTo>
                                  <a:cubicBezTo>
                                    <a:pt x="102" y="192"/>
                                    <a:pt x="124" y="177"/>
                                    <a:pt x="137" y="160"/>
                                  </a:cubicBezTo>
                                  <a:cubicBezTo>
                                    <a:pt x="137" y="177"/>
                                    <a:pt x="137" y="177"/>
                                    <a:pt x="137" y="177"/>
                                  </a:cubicBezTo>
                                  <a:cubicBezTo>
                                    <a:pt x="137" y="184"/>
                                    <a:pt x="142" y="190"/>
                                    <a:pt x="150" y="190"/>
                                  </a:cubicBezTo>
                                  <a:cubicBezTo>
                                    <a:pt x="158" y="190"/>
                                    <a:pt x="163" y="184"/>
                                    <a:pt x="163" y="176"/>
                                  </a:cubicBezTo>
                                  <a:cubicBezTo>
                                    <a:pt x="163" y="75"/>
                                    <a:pt x="163" y="75"/>
                                    <a:pt x="163" y="75"/>
                                  </a:cubicBezTo>
                                  <a:cubicBezTo>
                                    <a:pt x="163" y="51"/>
                                    <a:pt x="157" y="33"/>
                                    <a:pt x="144" y="20"/>
                                  </a:cubicBezTo>
                                  <a:cubicBezTo>
                                    <a:pt x="131" y="6"/>
                                    <a:pt x="111" y="0"/>
                                    <a:pt x="84" y="0"/>
                                  </a:cubicBezTo>
                                  <a:close/>
                                  <a:moveTo>
                                    <a:pt x="137" y="120"/>
                                  </a:moveTo>
                                  <a:cubicBezTo>
                                    <a:pt x="137" y="149"/>
                                    <a:pt x="109" y="170"/>
                                    <a:pt x="75" y="170"/>
                                  </a:cubicBezTo>
                                  <a:cubicBezTo>
                                    <a:pt x="50" y="170"/>
                                    <a:pt x="28" y="157"/>
                                    <a:pt x="28" y="133"/>
                                  </a:cubicBezTo>
                                  <a:cubicBezTo>
                                    <a:pt x="28" y="133"/>
                                    <a:pt x="28" y="133"/>
                                    <a:pt x="28" y="133"/>
                                  </a:cubicBezTo>
                                  <a:cubicBezTo>
                                    <a:pt x="28" y="109"/>
                                    <a:pt x="47" y="94"/>
                                    <a:pt x="82" y="94"/>
                                  </a:cubicBezTo>
                                  <a:cubicBezTo>
                                    <a:pt x="105" y="94"/>
                                    <a:pt x="123" y="98"/>
                                    <a:pt x="137" y="102"/>
                                  </a:cubicBezTo>
                                  <a:lnTo>
                                    <a:pt x="137" y="120"/>
                                  </a:lnTo>
                                  <a:close/>
                                </a:path>
                              </a:pathLst>
                            </a:custGeom>
                            <a:solidFill>
                              <a:srgbClr val="EA7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noEditPoints="1"/>
                          </wps:cNvSpPr>
                          <wps:spPr bwMode="auto">
                            <a:xfrm>
                              <a:off x="2084705" y="5497195"/>
                              <a:ext cx="59690" cy="78740"/>
                            </a:xfrm>
                            <a:custGeom>
                              <a:avLst/>
                              <a:gdLst>
                                <a:gd name="T0" fmla="*/ 174 w 188"/>
                                <a:gd name="T1" fmla="*/ 2 h 249"/>
                                <a:gd name="T2" fmla="*/ 160 w 188"/>
                                <a:gd name="T3" fmla="*/ 16 h 249"/>
                                <a:gd name="T4" fmla="*/ 160 w 188"/>
                                <a:gd name="T5" fmla="*/ 38 h 249"/>
                                <a:gd name="T6" fmla="*/ 87 w 188"/>
                                <a:gd name="T7" fmla="*/ 0 h 249"/>
                                <a:gd name="T8" fmla="*/ 0 w 188"/>
                                <a:gd name="T9" fmla="*/ 88 h 249"/>
                                <a:gd name="T10" fmla="*/ 0 w 188"/>
                                <a:gd name="T11" fmla="*/ 89 h 249"/>
                                <a:gd name="T12" fmla="*/ 87 w 188"/>
                                <a:gd name="T13" fmla="*/ 176 h 249"/>
                                <a:gd name="T14" fmla="*/ 161 w 188"/>
                                <a:gd name="T15" fmla="*/ 137 h 249"/>
                                <a:gd name="T16" fmla="*/ 161 w 188"/>
                                <a:gd name="T17" fmla="*/ 159 h 249"/>
                                <a:gd name="T18" fmla="*/ 93 w 188"/>
                                <a:gd name="T19" fmla="*/ 225 h 249"/>
                                <a:gd name="T20" fmla="*/ 27 w 188"/>
                                <a:gd name="T21" fmla="*/ 205 h 249"/>
                                <a:gd name="T22" fmla="*/ 21 w 188"/>
                                <a:gd name="T23" fmla="*/ 203 h 249"/>
                                <a:gd name="T24" fmla="*/ 8 w 188"/>
                                <a:gd name="T25" fmla="*/ 215 h 249"/>
                                <a:gd name="T26" fmla="*/ 15 w 188"/>
                                <a:gd name="T27" fmla="*/ 227 h 249"/>
                                <a:gd name="T28" fmla="*/ 93 w 188"/>
                                <a:gd name="T29" fmla="*/ 249 h 249"/>
                                <a:gd name="T30" fmla="*/ 164 w 188"/>
                                <a:gd name="T31" fmla="*/ 224 h 249"/>
                                <a:gd name="T32" fmla="*/ 188 w 188"/>
                                <a:gd name="T33" fmla="*/ 158 h 249"/>
                                <a:gd name="T34" fmla="*/ 188 w 188"/>
                                <a:gd name="T35" fmla="*/ 16 h 249"/>
                                <a:gd name="T36" fmla="*/ 174 w 188"/>
                                <a:gd name="T37" fmla="*/ 2 h 249"/>
                                <a:gd name="T38" fmla="*/ 161 w 188"/>
                                <a:gd name="T39" fmla="*/ 88 h 249"/>
                                <a:gd name="T40" fmla="*/ 93 w 188"/>
                                <a:gd name="T41" fmla="*/ 151 h 249"/>
                                <a:gd name="T42" fmla="*/ 28 w 188"/>
                                <a:gd name="T43" fmla="*/ 88 h 249"/>
                                <a:gd name="T44" fmla="*/ 28 w 188"/>
                                <a:gd name="T45" fmla="*/ 87 h 249"/>
                                <a:gd name="T46" fmla="*/ 93 w 188"/>
                                <a:gd name="T47" fmla="*/ 25 h 249"/>
                                <a:gd name="T48" fmla="*/ 161 w 188"/>
                                <a:gd name="T49" fmla="*/ 88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8" h="249">
                                  <a:moveTo>
                                    <a:pt x="174" y="2"/>
                                  </a:moveTo>
                                  <a:cubicBezTo>
                                    <a:pt x="166" y="2"/>
                                    <a:pt x="160" y="9"/>
                                    <a:pt x="160" y="16"/>
                                  </a:cubicBezTo>
                                  <a:cubicBezTo>
                                    <a:pt x="160" y="38"/>
                                    <a:pt x="160" y="38"/>
                                    <a:pt x="160" y="38"/>
                                  </a:cubicBezTo>
                                  <a:cubicBezTo>
                                    <a:pt x="145" y="17"/>
                                    <a:pt x="122" y="0"/>
                                    <a:pt x="87" y="0"/>
                                  </a:cubicBezTo>
                                  <a:cubicBezTo>
                                    <a:pt x="43" y="0"/>
                                    <a:pt x="0" y="34"/>
                                    <a:pt x="0" y="88"/>
                                  </a:cubicBezTo>
                                  <a:cubicBezTo>
                                    <a:pt x="0" y="89"/>
                                    <a:pt x="0" y="89"/>
                                    <a:pt x="0" y="89"/>
                                  </a:cubicBezTo>
                                  <a:cubicBezTo>
                                    <a:pt x="0" y="142"/>
                                    <a:pt x="43" y="176"/>
                                    <a:pt x="87" y="176"/>
                                  </a:cubicBezTo>
                                  <a:cubicBezTo>
                                    <a:pt x="122" y="176"/>
                                    <a:pt x="144" y="158"/>
                                    <a:pt x="161" y="137"/>
                                  </a:cubicBezTo>
                                  <a:cubicBezTo>
                                    <a:pt x="161" y="159"/>
                                    <a:pt x="161" y="159"/>
                                    <a:pt x="161" y="159"/>
                                  </a:cubicBezTo>
                                  <a:cubicBezTo>
                                    <a:pt x="161" y="202"/>
                                    <a:pt x="134" y="225"/>
                                    <a:pt x="93" y="225"/>
                                  </a:cubicBezTo>
                                  <a:cubicBezTo>
                                    <a:pt x="69" y="225"/>
                                    <a:pt x="46" y="218"/>
                                    <a:pt x="27" y="205"/>
                                  </a:cubicBezTo>
                                  <a:cubicBezTo>
                                    <a:pt x="21" y="203"/>
                                    <a:pt x="21" y="203"/>
                                    <a:pt x="21" y="203"/>
                                  </a:cubicBezTo>
                                  <a:cubicBezTo>
                                    <a:pt x="14" y="203"/>
                                    <a:pt x="8" y="209"/>
                                    <a:pt x="8" y="215"/>
                                  </a:cubicBezTo>
                                  <a:cubicBezTo>
                                    <a:pt x="8" y="220"/>
                                    <a:pt x="11" y="225"/>
                                    <a:pt x="15" y="227"/>
                                  </a:cubicBezTo>
                                  <a:cubicBezTo>
                                    <a:pt x="39" y="241"/>
                                    <a:pt x="65" y="249"/>
                                    <a:pt x="93" y="249"/>
                                  </a:cubicBezTo>
                                  <a:cubicBezTo>
                                    <a:pt x="123" y="249"/>
                                    <a:pt x="148" y="240"/>
                                    <a:pt x="164" y="224"/>
                                  </a:cubicBezTo>
                                  <a:cubicBezTo>
                                    <a:pt x="179" y="209"/>
                                    <a:pt x="188" y="187"/>
                                    <a:pt x="188" y="158"/>
                                  </a:cubicBezTo>
                                  <a:cubicBezTo>
                                    <a:pt x="188" y="16"/>
                                    <a:pt x="188" y="16"/>
                                    <a:pt x="188" y="16"/>
                                  </a:cubicBezTo>
                                  <a:cubicBezTo>
                                    <a:pt x="188" y="9"/>
                                    <a:pt x="182" y="2"/>
                                    <a:pt x="174" y="2"/>
                                  </a:cubicBezTo>
                                  <a:close/>
                                  <a:moveTo>
                                    <a:pt x="161" y="88"/>
                                  </a:moveTo>
                                  <a:cubicBezTo>
                                    <a:pt x="161" y="126"/>
                                    <a:pt x="128" y="151"/>
                                    <a:pt x="93" y="151"/>
                                  </a:cubicBezTo>
                                  <a:cubicBezTo>
                                    <a:pt x="58" y="151"/>
                                    <a:pt x="28" y="126"/>
                                    <a:pt x="28" y="88"/>
                                  </a:cubicBezTo>
                                  <a:cubicBezTo>
                                    <a:pt x="28" y="87"/>
                                    <a:pt x="28" y="87"/>
                                    <a:pt x="28" y="87"/>
                                  </a:cubicBezTo>
                                  <a:cubicBezTo>
                                    <a:pt x="28" y="49"/>
                                    <a:pt x="58" y="25"/>
                                    <a:pt x="93" y="25"/>
                                  </a:cubicBezTo>
                                  <a:cubicBezTo>
                                    <a:pt x="128" y="25"/>
                                    <a:pt x="161" y="50"/>
                                    <a:pt x="161" y="88"/>
                                  </a:cubicBezTo>
                                  <a:close/>
                                </a:path>
                              </a:pathLst>
                            </a:custGeom>
                            <a:solidFill>
                              <a:srgbClr val="EA7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250825" y="5476875"/>
                              <a:ext cx="59690" cy="81915"/>
                            </a:xfrm>
                            <a:custGeom>
                              <a:avLst/>
                              <a:gdLst>
                                <a:gd name="T0" fmla="*/ 105 w 187"/>
                                <a:gd name="T1" fmla="*/ 116 h 259"/>
                                <a:gd name="T2" fmla="*/ 36 w 187"/>
                                <a:gd name="T3" fmla="*/ 67 h 259"/>
                                <a:gd name="T4" fmla="*/ 36 w 187"/>
                                <a:gd name="T5" fmla="*/ 66 h 259"/>
                                <a:gd name="T6" fmla="*/ 90 w 187"/>
                                <a:gd name="T7" fmla="*/ 25 h 259"/>
                                <a:gd name="T8" fmla="*/ 155 w 187"/>
                                <a:gd name="T9" fmla="*/ 47 h 259"/>
                                <a:gd name="T10" fmla="*/ 164 w 187"/>
                                <a:gd name="T11" fmla="*/ 50 h 259"/>
                                <a:gd name="T12" fmla="*/ 177 w 187"/>
                                <a:gd name="T13" fmla="*/ 36 h 259"/>
                                <a:gd name="T14" fmla="*/ 171 w 187"/>
                                <a:gd name="T15" fmla="*/ 25 h 259"/>
                                <a:gd name="T16" fmla="*/ 91 w 187"/>
                                <a:gd name="T17" fmla="*/ 0 h 259"/>
                                <a:gd name="T18" fmla="*/ 8 w 187"/>
                                <a:gd name="T19" fmla="*/ 68 h 259"/>
                                <a:gd name="T20" fmla="*/ 8 w 187"/>
                                <a:gd name="T21" fmla="*/ 69 h 259"/>
                                <a:gd name="T22" fmla="*/ 93 w 187"/>
                                <a:gd name="T23" fmla="*/ 142 h 259"/>
                                <a:gd name="T24" fmla="*/ 158 w 187"/>
                                <a:gd name="T25" fmla="*/ 190 h 259"/>
                                <a:gd name="T26" fmla="*/ 158 w 187"/>
                                <a:gd name="T27" fmla="*/ 191 h 259"/>
                                <a:gd name="T28" fmla="*/ 102 w 187"/>
                                <a:gd name="T29" fmla="*/ 233 h 259"/>
                                <a:gd name="T30" fmla="*/ 22 w 187"/>
                                <a:gd name="T31" fmla="*/ 203 h 259"/>
                                <a:gd name="T32" fmla="*/ 14 w 187"/>
                                <a:gd name="T33" fmla="*/ 200 h 259"/>
                                <a:gd name="T34" fmla="*/ 0 w 187"/>
                                <a:gd name="T35" fmla="*/ 214 h 259"/>
                                <a:gd name="T36" fmla="*/ 5 w 187"/>
                                <a:gd name="T37" fmla="*/ 225 h 259"/>
                                <a:gd name="T38" fmla="*/ 101 w 187"/>
                                <a:gd name="T39" fmla="*/ 259 h 259"/>
                                <a:gd name="T40" fmla="*/ 187 w 187"/>
                                <a:gd name="T41" fmla="*/ 188 h 259"/>
                                <a:gd name="T42" fmla="*/ 187 w 187"/>
                                <a:gd name="T43" fmla="*/ 187 h 259"/>
                                <a:gd name="T44" fmla="*/ 105 w 187"/>
                                <a:gd name="T45" fmla="*/ 116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87" h="259">
                                  <a:moveTo>
                                    <a:pt x="105" y="116"/>
                                  </a:moveTo>
                                  <a:cubicBezTo>
                                    <a:pt x="49" y="104"/>
                                    <a:pt x="36" y="90"/>
                                    <a:pt x="36" y="67"/>
                                  </a:cubicBezTo>
                                  <a:cubicBezTo>
                                    <a:pt x="36" y="66"/>
                                    <a:pt x="36" y="66"/>
                                    <a:pt x="36" y="66"/>
                                  </a:cubicBezTo>
                                  <a:cubicBezTo>
                                    <a:pt x="36" y="43"/>
                                    <a:pt x="57" y="25"/>
                                    <a:pt x="90" y="25"/>
                                  </a:cubicBezTo>
                                  <a:cubicBezTo>
                                    <a:pt x="114" y="25"/>
                                    <a:pt x="134" y="32"/>
                                    <a:pt x="155" y="47"/>
                                  </a:cubicBezTo>
                                  <a:cubicBezTo>
                                    <a:pt x="164" y="50"/>
                                    <a:pt x="164" y="50"/>
                                    <a:pt x="164" y="50"/>
                                  </a:cubicBezTo>
                                  <a:cubicBezTo>
                                    <a:pt x="171" y="50"/>
                                    <a:pt x="177" y="44"/>
                                    <a:pt x="177" y="36"/>
                                  </a:cubicBezTo>
                                  <a:cubicBezTo>
                                    <a:pt x="177" y="31"/>
                                    <a:pt x="174" y="27"/>
                                    <a:pt x="171" y="25"/>
                                  </a:cubicBezTo>
                                  <a:cubicBezTo>
                                    <a:pt x="148" y="8"/>
                                    <a:pt x="124" y="0"/>
                                    <a:pt x="91" y="0"/>
                                  </a:cubicBezTo>
                                  <a:cubicBezTo>
                                    <a:pt x="43" y="0"/>
                                    <a:pt x="8" y="29"/>
                                    <a:pt x="8" y="68"/>
                                  </a:cubicBezTo>
                                  <a:cubicBezTo>
                                    <a:pt x="8" y="69"/>
                                    <a:pt x="8" y="69"/>
                                    <a:pt x="8" y="69"/>
                                  </a:cubicBezTo>
                                  <a:cubicBezTo>
                                    <a:pt x="8" y="111"/>
                                    <a:pt x="35" y="129"/>
                                    <a:pt x="93" y="142"/>
                                  </a:cubicBezTo>
                                  <a:cubicBezTo>
                                    <a:pt x="146" y="153"/>
                                    <a:pt x="158" y="166"/>
                                    <a:pt x="158" y="190"/>
                                  </a:cubicBezTo>
                                  <a:cubicBezTo>
                                    <a:pt x="158" y="191"/>
                                    <a:pt x="158" y="191"/>
                                    <a:pt x="158" y="191"/>
                                  </a:cubicBezTo>
                                  <a:cubicBezTo>
                                    <a:pt x="158" y="215"/>
                                    <a:pt x="136" y="233"/>
                                    <a:pt x="102" y="233"/>
                                  </a:cubicBezTo>
                                  <a:cubicBezTo>
                                    <a:pt x="70" y="233"/>
                                    <a:pt x="46" y="224"/>
                                    <a:pt x="22" y="203"/>
                                  </a:cubicBezTo>
                                  <a:cubicBezTo>
                                    <a:pt x="21" y="202"/>
                                    <a:pt x="17" y="200"/>
                                    <a:pt x="14" y="200"/>
                                  </a:cubicBezTo>
                                  <a:cubicBezTo>
                                    <a:pt x="6" y="200"/>
                                    <a:pt x="0" y="206"/>
                                    <a:pt x="0" y="214"/>
                                  </a:cubicBezTo>
                                  <a:cubicBezTo>
                                    <a:pt x="0" y="219"/>
                                    <a:pt x="2" y="223"/>
                                    <a:pt x="5" y="225"/>
                                  </a:cubicBezTo>
                                  <a:cubicBezTo>
                                    <a:pt x="34" y="247"/>
                                    <a:pt x="64" y="259"/>
                                    <a:pt x="101" y="259"/>
                                  </a:cubicBezTo>
                                  <a:cubicBezTo>
                                    <a:pt x="151" y="259"/>
                                    <a:pt x="187" y="231"/>
                                    <a:pt x="187" y="188"/>
                                  </a:cubicBezTo>
                                  <a:cubicBezTo>
                                    <a:pt x="187" y="187"/>
                                    <a:pt x="187" y="187"/>
                                    <a:pt x="187" y="187"/>
                                  </a:cubicBezTo>
                                  <a:cubicBezTo>
                                    <a:pt x="187" y="148"/>
                                    <a:pt x="161" y="128"/>
                                    <a:pt x="105" y="116"/>
                                  </a:cubicBezTo>
                                  <a:close/>
                                </a:path>
                              </a:pathLst>
                            </a:custGeom>
                            <a:solidFill>
                              <a:srgbClr val="EA7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572135" y="5497195"/>
                              <a:ext cx="51435" cy="60960"/>
                            </a:xfrm>
                            <a:custGeom>
                              <a:avLst/>
                              <a:gdLst>
                                <a:gd name="T0" fmla="*/ 92 w 163"/>
                                <a:gd name="T1" fmla="*/ 0 h 192"/>
                                <a:gd name="T2" fmla="*/ 28 w 163"/>
                                <a:gd name="T3" fmla="*/ 37 h 192"/>
                                <a:gd name="T4" fmla="*/ 28 w 163"/>
                                <a:gd name="T5" fmla="*/ 16 h 192"/>
                                <a:gd name="T6" fmla="*/ 14 w 163"/>
                                <a:gd name="T7" fmla="*/ 2 h 192"/>
                                <a:gd name="T8" fmla="*/ 0 w 163"/>
                                <a:gd name="T9" fmla="*/ 16 h 192"/>
                                <a:gd name="T10" fmla="*/ 0 w 163"/>
                                <a:gd name="T11" fmla="*/ 178 h 192"/>
                                <a:gd name="T12" fmla="*/ 14 w 163"/>
                                <a:gd name="T13" fmla="*/ 192 h 192"/>
                                <a:gd name="T14" fmla="*/ 28 w 163"/>
                                <a:gd name="T15" fmla="*/ 178 h 192"/>
                                <a:gd name="T16" fmla="*/ 28 w 163"/>
                                <a:gd name="T17" fmla="*/ 84 h 192"/>
                                <a:gd name="T18" fmla="*/ 84 w 163"/>
                                <a:gd name="T19" fmla="*/ 25 h 192"/>
                                <a:gd name="T20" fmla="*/ 135 w 163"/>
                                <a:gd name="T21" fmla="*/ 82 h 192"/>
                                <a:gd name="T22" fmla="*/ 135 w 163"/>
                                <a:gd name="T23" fmla="*/ 178 h 192"/>
                                <a:gd name="T24" fmla="*/ 149 w 163"/>
                                <a:gd name="T25" fmla="*/ 192 h 192"/>
                                <a:gd name="T26" fmla="*/ 163 w 163"/>
                                <a:gd name="T27" fmla="*/ 178 h 192"/>
                                <a:gd name="T28" fmla="*/ 163 w 163"/>
                                <a:gd name="T29" fmla="*/ 75 h 192"/>
                                <a:gd name="T30" fmla="*/ 92 w 163"/>
                                <a:gd name="T31"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3" h="192">
                                  <a:moveTo>
                                    <a:pt x="92" y="0"/>
                                  </a:moveTo>
                                  <a:cubicBezTo>
                                    <a:pt x="60" y="0"/>
                                    <a:pt x="40" y="16"/>
                                    <a:pt x="28" y="37"/>
                                  </a:cubicBezTo>
                                  <a:cubicBezTo>
                                    <a:pt x="28" y="16"/>
                                    <a:pt x="28" y="16"/>
                                    <a:pt x="28" y="16"/>
                                  </a:cubicBezTo>
                                  <a:cubicBezTo>
                                    <a:pt x="28" y="8"/>
                                    <a:pt x="22" y="2"/>
                                    <a:pt x="14" y="2"/>
                                  </a:cubicBezTo>
                                  <a:cubicBezTo>
                                    <a:pt x="6" y="2"/>
                                    <a:pt x="0" y="9"/>
                                    <a:pt x="0" y="16"/>
                                  </a:cubicBezTo>
                                  <a:cubicBezTo>
                                    <a:pt x="0" y="178"/>
                                    <a:pt x="0" y="178"/>
                                    <a:pt x="0" y="178"/>
                                  </a:cubicBezTo>
                                  <a:cubicBezTo>
                                    <a:pt x="0" y="186"/>
                                    <a:pt x="6" y="192"/>
                                    <a:pt x="14" y="192"/>
                                  </a:cubicBezTo>
                                  <a:cubicBezTo>
                                    <a:pt x="22" y="192"/>
                                    <a:pt x="28" y="186"/>
                                    <a:pt x="28" y="178"/>
                                  </a:cubicBezTo>
                                  <a:cubicBezTo>
                                    <a:pt x="28" y="84"/>
                                    <a:pt x="28" y="84"/>
                                    <a:pt x="28" y="84"/>
                                  </a:cubicBezTo>
                                  <a:cubicBezTo>
                                    <a:pt x="28" y="49"/>
                                    <a:pt x="52" y="25"/>
                                    <a:pt x="84" y="25"/>
                                  </a:cubicBezTo>
                                  <a:cubicBezTo>
                                    <a:pt x="117" y="25"/>
                                    <a:pt x="135" y="47"/>
                                    <a:pt x="135" y="82"/>
                                  </a:cubicBezTo>
                                  <a:cubicBezTo>
                                    <a:pt x="135" y="178"/>
                                    <a:pt x="135" y="178"/>
                                    <a:pt x="135" y="178"/>
                                  </a:cubicBezTo>
                                  <a:cubicBezTo>
                                    <a:pt x="135" y="186"/>
                                    <a:pt x="141" y="192"/>
                                    <a:pt x="149" y="192"/>
                                  </a:cubicBezTo>
                                  <a:cubicBezTo>
                                    <a:pt x="157" y="192"/>
                                    <a:pt x="163" y="186"/>
                                    <a:pt x="163" y="178"/>
                                  </a:cubicBezTo>
                                  <a:cubicBezTo>
                                    <a:pt x="163" y="75"/>
                                    <a:pt x="163" y="75"/>
                                    <a:pt x="163" y="75"/>
                                  </a:cubicBezTo>
                                  <a:cubicBezTo>
                                    <a:pt x="163" y="30"/>
                                    <a:pt x="137" y="0"/>
                                    <a:pt x="92" y="0"/>
                                  </a:cubicBezTo>
                                  <a:close/>
                                </a:path>
                              </a:pathLst>
                            </a:custGeom>
                            <a:solidFill>
                              <a:srgbClr val="EA7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noEditPoints="1"/>
                          </wps:cNvSpPr>
                          <wps:spPr bwMode="auto">
                            <a:xfrm>
                              <a:off x="500380" y="5497195"/>
                              <a:ext cx="55880" cy="61595"/>
                            </a:xfrm>
                            <a:custGeom>
                              <a:avLst/>
                              <a:gdLst>
                                <a:gd name="T0" fmla="*/ 89 w 176"/>
                                <a:gd name="T1" fmla="*/ 0 h 195"/>
                                <a:gd name="T2" fmla="*/ 0 w 176"/>
                                <a:gd name="T3" fmla="*/ 97 h 195"/>
                                <a:gd name="T4" fmla="*/ 0 w 176"/>
                                <a:gd name="T5" fmla="*/ 98 h 195"/>
                                <a:gd name="T6" fmla="*/ 93 w 176"/>
                                <a:gd name="T7" fmla="*/ 195 h 195"/>
                                <a:gd name="T8" fmla="*/ 163 w 176"/>
                                <a:gd name="T9" fmla="*/ 167 h 195"/>
                                <a:gd name="T10" fmla="*/ 167 w 176"/>
                                <a:gd name="T11" fmla="*/ 158 h 195"/>
                                <a:gd name="T12" fmla="*/ 155 w 176"/>
                                <a:gd name="T13" fmla="*/ 146 h 195"/>
                                <a:gd name="T14" fmla="*/ 147 w 176"/>
                                <a:gd name="T15" fmla="*/ 149 h 195"/>
                                <a:gd name="T16" fmla="*/ 94 w 176"/>
                                <a:gd name="T17" fmla="*/ 171 h 195"/>
                                <a:gd name="T18" fmla="*/ 28 w 176"/>
                                <a:gd name="T19" fmla="*/ 108 h 195"/>
                                <a:gd name="T20" fmla="*/ 163 w 176"/>
                                <a:gd name="T21" fmla="*/ 108 h 195"/>
                                <a:gd name="T22" fmla="*/ 176 w 176"/>
                                <a:gd name="T23" fmla="*/ 95 h 195"/>
                                <a:gd name="T24" fmla="*/ 89 w 176"/>
                                <a:gd name="T25" fmla="*/ 0 h 195"/>
                                <a:gd name="T26" fmla="*/ 28 w 176"/>
                                <a:gd name="T27" fmla="*/ 87 h 195"/>
                                <a:gd name="T28" fmla="*/ 88 w 176"/>
                                <a:gd name="T29" fmla="*/ 24 h 195"/>
                                <a:gd name="T30" fmla="*/ 148 w 176"/>
                                <a:gd name="T31" fmla="*/ 87 h 195"/>
                                <a:gd name="T32" fmla="*/ 28 w 176"/>
                                <a:gd name="T33" fmla="*/ 87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6" h="195">
                                  <a:moveTo>
                                    <a:pt x="89" y="0"/>
                                  </a:moveTo>
                                  <a:cubicBezTo>
                                    <a:pt x="38" y="0"/>
                                    <a:pt x="0" y="43"/>
                                    <a:pt x="0" y="97"/>
                                  </a:cubicBezTo>
                                  <a:cubicBezTo>
                                    <a:pt x="0" y="98"/>
                                    <a:pt x="0" y="98"/>
                                    <a:pt x="0" y="98"/>
                                  </a:cubicBezTo>
                                  <a:cubicBezTo>
                                    <a:pt x="0" y="155"/>
                                    <a:pt x="42" y="195"/>
                                    <a:pt x="93" y="195"/>
                                  </a:cubicBezTo>
                                  <a:cubicBezTo>
                                    <a:pt x="124" y="195"/>
                                    <a:pt x="145" y="183"/>
                                    <a:pt x="163" y="167"/>
                                  </a:cubicBezTo>
                                  <a:cubicBezTo>
                                    <a:pt x="167" y="158"/>
                                    <a:pt x="167" y="158"/>
                                    <a:pt x="167" y="158"/>
                                  </a:cubicBezTo>
                                  <a:cubicBezTo>
                                    <a:pt x="167" y="151"/>
                                    <a:pt x="162" y="146"/>
                                    <a:pt x="155" y="146"/>
                                  </a:cubicBezTo>
                                  <a:cubicBezTo>
                                    <a:pt x="147" y="149"/>
                                    <a:pt x="147" y="149"/>
                                    <a:pt x="147" y="149"/>
                                  </a:cubicBezTo>
                                  <a:cubicBezTo>
                                    <a:pt x="133" y="162"/>
                                    <a:pt x="117" y="171"/>
                                    <a:pt x="94" y="171"/>
                                  </a:cubicBezTo>
                                  <a:cubicBezTo>
                                    <a:pt x="60" y="171"/>
                                    <a:pt x="32" y="148"/>
                                    <a:pt x="28" y="108"/>
                                  </a:cubicBezTo>
                                  <a:cubicBezTo>
                                    <a:pt x="163" y="108"/>
                                    <a:pt x="163" y="108"/>
                                    <a:pt x="163" y="108"/>
                                  </a:cubicBezTo>
                                  <a:cubicBezTo>
                                    <a:pt x="169" y="108"/>
                                    <a:pt x="176" y="102"/>
                                    <a:pt x="176" y="95"/>
                                  </a:cubicBezTo>
                                  <a:cubicBezTo>
                                    <a:pt x="176" y="45"/>
                                    <a:pt x="144" y="0"/>
                                    <a:pt x="89" y="0"/>
                                  </a:cubicBezTo>
                                  <a:close/>
                                  <a:moveTo>
                                    <a:pt x="28" y="87"/>
                                  </a:moveTo>
                                  <a:cubicBezTo>
                                    <a:pt x="32" y="51"/>
                                    <a:pt x="56" y="24"/>
                                    <a:pt x="88" y="24"/>
                                  </a:cubicBezTo>
                                  <a:cubicBezTo>
                                    <a:pt x="126" y="24"/>
                                    <a:pt x="145" y="53"/>
                                    <a:pt x="148" y="87"/>
                                  </a:cubicBezTo>
                                  <a:lnTo>
                                    <a:pt x="28" y="87"/>
                                  </a:lnTo>
                                  <a:close/>
                                </a:path>
                              </a:pathLst>
                            </a:custGeom>
                            <a:solidFill>
                              <a:srgbClr val="EA7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882650" y="5475605"/>
                              <a:ext cx="10160" cy="10160"/>
                            </a:xfrm>
                            <a:custGeom>
                              <a:avLst/>
                              <a:gdLst>
                                <a:gd name="T0" fmla="*/ 16 w 32"/>
                                <a:gd name="T1" fmla="*/ 0 h 34"/>
                                <a:gd name="T2" fmla="*/ 0 w 32"/>
                                <a:gd name="T3" fmla="*/ 15 h 34"/>
                                <a:gd name="T4" fmla="*/ 0 w 32"/>
                                <a:gd name="T5" fmla="*/ 20 h 34"/>
                                <a:gd name="T6" fmla="*/ 16 w 32"/>
                                <a:gd name="T7" fmla="*/ 34 h 34"/>
                                <a:gd name="T8" fmla="*/ 32 w 32"/>
                                <a:gd name="T9" fmla="*/ 20 h 34"/>
                                <a:gd name="T10" fmla="*/ 32 w 32"/>
                                <a:gd name="T11" fmla="*/ 15 h 34"/>
                                <a:gd name="T12" fmla="*/ 16 w 32"/>
                                <a:gd name="T13" fmla="*/ 0 h 34"/>
                              </a:gdLst>
                              <a:ahLst/>
                              <a:cxnLst>
                                <a:cxn ang="0">
                                  <a:pos x="T0" y="T1"/>
                                </a:cxn>
                                <a:cxn ang="0">
                                  <a:pos x="T2" y="T3"/>
                                </a:cxn>
                                <a:cxn ang="0">
                                  <a:pos x="T4" y="T5"/>
                                </a:cxn>
                                <a:cxn ang="0">
                                  <a:pos x="T6" y="T7"/>
                                </a:cxn>
                                <a:cxn ang="0">
                                  <a:pos x="T8" y="T9"/>
                                </a:cxn>
                                <a:cxn ang="0">
                                  <a:pos x="T10" y="T11"/>
                                </a:cxn>
                                <a:cxn ang="0">
                                  <a:pos x="T12" y="T13"/>
                                </a:cxn>
                              </a:cxnLst>
                              <a:rect l="0" t="0" r="r" b="b"/>
                              <a:pathLst>
                                <a:path w="32" h="34">
                                  <a:moveTo>
                                    <a:pt x="16" y="0"/>
                                  </a:moveTo>
                                  <a:cubicBezTo>
                                    <a:pt x="7" y="0"/>
                                    <a:pt x="0" y="6"/>
                                    <a:pt x="0" y="15"/>
                                  </a:cubicBezTo>
                                  <a:cubicBezTo>
                                    <a:pt x="0" y="20"/>
                                    <a:pt x="0" y="20"/>
                                    <a:pt x="0" y="20"/>
                                  </a:cubicBezTo>
                                  <a:cubicBezTo>
                                    <a:pt x="0" y="28"/>
                                    <a:pt x="7" y="34"/>
                                    <a:pt x="16" y="34"/>
                                  </a:cubicBezTo>
                                  <a:cubicBezTo>
                                    <a:pt x="25" y="34"/>
                                    <a:pt x="32" y="28"/>
                                    <a:pt x="32" y="20"/>
                                  </a:cubicBezTo>
                                  <a:cubicBezTo>
                                    <a:pt x="32" y="15"/>
                                    <a:pt x="32" y="15"/>
                                    <a:pt x="32" y="15"/>
                                  </a:cubicBezTo>
                                  <a:cubicBezTo>
                                    <a:pt x="32" y="6"/>
                                    <a:pt x="25" y="0"/>
                                    <a:pt x="16" y="0"/>
                                  </a:cubicBezTo>
                                  <a:close/>
                                </a:path>
                              </a:pathLst>
                            </a:custGeom>
                            <a:solidFill>
                              <a:srgbClr val="EA7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816100" y="5497830"/>
                              <a:ext cx="51435" cy="60960"/>
                            </a:xfrm>
                            <a:custGeom>
                              <a:avLst/>
                              <a:gdLst>
                                <a:gd name="T0" fmla="*/ 148 w 162"/>
                                <a:gd name="T1" fmla="*/ 0 h 192"/>
                                <a:gd name="T2" fmla="*/ 135 w 162"/>
                                <a:gd name="T3" fmla="*/ 14 h 192"/>
                                <a:gd name="T4" fmla="*/ 135 w 162"/>
                                <a:gd name="T5" fmla="*/ 109 h 192"/>
                                <a:gd name="T6" fmla="*/ 79 w 162"/>
                                <a:gd name="T7" fmla="*/ 167 h 192"/>
                                <a:gd name="T8" fmla="*/ 27 w 162"/>
                                <a:gd name="T9" fmla="*/ 111 h 192"/>
                                <a:gd name="T10" fmla="*/ 27 w 162"/>
                                <a:gd name="T11" fmla="*/ 14 h 192"/>
                                <a:gd name="T12" fmla="*/ 13 w 162"/>
                                <a:gd name="T13" fmla="*/ 0 h 192"/>
                                <a:gd name="T14" fmla="*/ 0 w 162"/>
                                <a:gd name="T15" fmla="*/ 14 h 192"/>
                                <a:gd name="T16" fmla="*/ 0 w 162"/>
                                <a:gd name="T17" fmla="*/ 118 h 192"/>
                                <a:gd name="T18" fmla="*/ 71 w 162"/>
                                <a:gd name="T19" fmla="*/ 192 h 192"/>
                                <a:gd name="T20" fmla="*/ 135 w 162"/>
                                <a:gd name="T21" fmla="*/ 156 h 192"/>
                                <a:gd name="T22" fmla="*/ 135 w 162"/>
                                <a:gd name="T23" fmla="*/ 176 h 192"/>
                                <a:gd name="T24" fmla="*/ 148 w 162"/>
                                <a:gd name="T25" fmla="*/ 190 h 192"/>
                                <a:gd name="T26" fmla="*/ 162 w 162"/>
                                <a:gd name="T27" fmla="*/ 176 h 192"/>
                                <a:gd name="T28" fmla="*/ 162 w 162"/>
                                <a:gd name="T29" fmla="*/ 14 h 192"/>
                                <a:gd name="T30" fmla="*/ 148 w 162"/>
                                <a:gd name="T31"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2" h="192">
                                  <a:moveTo>
                                    <a:pt x="148" y="0"/>
                                  </a:moveTo>
                                  <a:cubicBezTo>
                                    <a:pt x="140" y="0"/>
                                    <a:pt x="135" y="6"/>
                                    <a:pt x="135" y="14"/>
                                  </a:cubicBezTo>
                                  <a:cubicBezTo>
                                    <a:pt x="135" y="109"/>
                                    <a:pt x="135" y="109"/>
                                    <a:pt x="135" y="109"/>
                                  </a:cubicBezTo>
                                  <a:cubicBezTo>
                                    <a:pt x="135" y="144"/>
                                    <a:pt x="110" y="167"/>
                                    <a:pt x="79" y="167"/>
                                  </a:cubicBezTo>
                                  <a:cubicBezTo>
                                    <a:pt x="46" y="167"/>
                                    <a:pt x="27" y="145"/>
                                    <a:pt x="27" y="111"/>
                                  </a:cubicBezTo>
                                  <a:cubicBezTo>
                                    <a:pt x="27" y="14"/>
                                    <a:pt x="27" y="14"/>
                                    <a:pt x="27" y="14"/>
                                  </a:cubicBezTo>
                                  <a:cubicBezTo>
                                    <a:pt x="27" y="6"/>
                                    <a:pt x="21" y="0"/>
                                    <a:pt x="13" y="0"/>
                                  </a:cubicBezTo>
                                  <a:cubicBezTo>
                                    <a:pt x="5" y="0"/>
                                    <a:pt x="0" y="6"/>
                                    <a:pt x="0" y="14"/>
                                  </a:cubicBezTo>
                                  <a:cubicBezTo>
                                    <a:pt x="0" y="118"/>
                                    <a:pt x="0" y="118"/>
                                    <a:pt x="0" y="118"/>
                                  </a:cubicBezTo>
                                  <a:cubicBezTo>
                                    <a:pt x="0" y="162"/>
                                    <a:pt x="26" y="192"/>
                                    <a:pt x="71" y="192"/>
                                  </a:cubicBezTo>
                                  <a:cubicBezTo>
                                    <a:pt x="103" y="192"/>
                                    <a:pt x="122" y="176"/>
                                    <a:pt x="135" y="156"/>
                                  </a:cubicBezTo>
                                  <a:cubicBezTo>
                                    <a:pt x="135" y="176"/>
                                    <a:pt x="135" y="176"/>
                                    <a:pt x="135" y="176"/>
                                  </a:cubicBezTo>
                                  <a:cubicBezTo>
                                    <a:pt x="135" y="184"/>
                                    <a:pt x="141" y="190"/>
                                    <a:pt x="148" y="190"/>
                                  </a:cubicBezTo>
                                  <a:cubicBezTo>
                                    <a:pt x="156" y="190"/>
                                    <a:pt x="162" y="184"/>
                                    <a:pt x="162" y="176"/>
                                  </a:cubicBezTo>
                                  <a:cubicBezTo>
                                    <a:pt x="162" y="14"/>
                                    <a:pt x="162" y="14"/>
                                    <a:pt x="162" y="14"/>
                                  </a:cubicBezTo>
                                  <a:cubicBezTo>
                                    <a:pt x="162" y="6"/>
                                    <a:pt x="156" y="0"/>
                                    <a:pt x="148" y="0"/>
                                  </a:cubicBezTo>
                                  <a:close/>
                                </a:path>
                              </a:pathLst>
                            </a:custGeom>
                            <a:solidFill>
                              <a:srgbClr val="EA7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noEditPoints="1"/>
                          </wps:cNvSpPr>
                          <wps:spPr bwMode="auto">
                            <a:xfrm>
                              <a:off x="1528445" y="5497195"/>
                              <a:ext cx="55880" cy="61595"/>
                            </a:xfrm>
                            <a:custGeom>
                              <a:avLst/>
                              <a:gdLst>
                                <a:gd name="T0" fmla="*/ 90 w 176"/>
                                <a:gd name="T1" fmla="*/ 0 h 195"/>
                                <a:gd name="T2" fmla="*/ 0 w 176"/>
                                <a:gd name="T3" fmla="*/ 97 h 195"/>
                                <a:gd name="T4" fmla="*/ 0 w 176"/>
                                <a:gd name="T5" fmla="*/ 98 h 195"/>
                                <a:gd name="T6" fmla="*/ 93 w 176"/>
                                <a:gd name="T7" fmla="*/ 195 h 195"/>
                                <a:gd name="T8" fmla="*/ 164 w 176"/>
                                <a:gd name="T9" fmla="*/ 167 h 195"/>
                                <a:gd name="T10" fmla="*/ 168 w 176"/>
                                <a:gd name="T11" fmla="*/ 158 h 195"/>
                                <a:gd name="T12" fmla="*/ 156 w 176"/>
                                <a:gd name="T13" fmla="*/ 146 h 195"/>
                                <a:gd name="T14" fmla="*/ 148 w 176"/>
                                <a:gd name="T15" fmla="*/ 149 h 195"/>
                                <a:gd name="T16" fmla="*/ 94 w 176"/>
                                <a:gd name="T17" fmla="*/ 171 h 195"/>
                                <a:gd name="T18" fmla="*/ 29 w 176"/>
                                <a:gd name="T19" fmla="*/ 108 h 195"/>
                                <a:gd name="T20" fmla="*/ 163 w 176"/>
                                <a:gd name="T21" fmla="*/ 108 h 195"/>
                                <a:gd name="T22" fmla="*/ 176 w 176"/>
                                <a:gd name="T23" fmla="*/ 95 h 195"/>
                                <a:gd name="T24" fmla="*/ 90 w 176"/>
                                <a:gd name="T25" fmla="*/ 0 h 195"/>
                                <a:gd name="T26" fmla="*/ 29 w 176"/>
                                <a:gd name="T27" fmla="*/ 87 h 195"/>
                                <a:gd name="T28" fmla="*/ 89 w 176"/>
                                <a:gd name="T29" fmla="*/ 24 h 195"/>
                                <a:gd name="T30" fmla="*/ 148 w 176"/>
                                <a:gd name="T31" fmla="*/ 87 h 195"/>
                                <a:gd name="T32" fmla="*/ 29 w 176"/>
                                <a:gd name="T33" fmla="*/ 87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6" h="195">
                                  <a:moveTo>
                                    <a:pt x="90" y="0"/>
                                  </a:moveTo>
                                  <a:cubicBezTo>
                                    <a:pt x="38" y="0"/>
                                    <a:pt x="0" y="43"/>
                                    <a:pt x="0" y="97"/>
                                  </a:cubicBezTo>
                                  <a:cubicBezTo>
                                    <a:pt x="0" y="98"/>
                                    <a:pt x="0" y="98"/>
                                    <a:pt x="0" y="98"/>
                                  </a:cubicBezTo>
                                  <a:cubicBezTo>
                                    <a:pt x="0" y="155"/>
                                    <a:pt x="42" y="195"/>
                                    <a:pt x="93" y="195"/>
                                  </a:cubicBezTo>
                                  <a:cubicBezTo>
                                    <a:pt x="125" y="195"/>
                                    <a:pt x="146" y="183"/>
                                    <a:pt x="164" y="167"/>
                                  </a:cubicBezTo>
                                  <a:cubicBezTo>
                                    <a:pt x="168" y="158"/>
                                    <a:pt x="168" y="158"/>
                                    <a:pt x="168" y="158"/>
                                  </a:cubicBezTo>
                                  <a:cubicBezTo>
                                    <a:pt x="168" y="151"/>
                                    <a:pt x="162" y="146"/>
                                    <a:pt x="156" y="146"/>
                                  </a:cubicBezTo>
                                  <a:cubicBezTo>
                                    <a:pt x="148" y="149"/>
                                    <a:pt x="148" y="149"/>
                                    <a:pt x="148" y="149"/>
                                  </a:cubicBezTo>
                                  <a:cubicBezTo>
                                    <a:pt x="134" y="162"/>
                                    <a:pt x="117" y="171"/>
                                    <a:pt x="94" y="171"/>
                                  </a:cubicBezTo>
                                  <a:cubicBezTo>
                                    <a:pt x="61" y="171"/>
                                    <a:pt x="32" y="148"/>
                                    <a:pt x="29" y="108"/>
                                  </a:cubicBezTo>
                                  <a:cubicBezTo>
                                    <a:pt x="163" y="108"/>
                                    <a:pt x="163" y="108"/>
                                    <a:pt x="163" y="108"/>
                                  </a:cubicBezTo>
                                  <a:cubicBezTo>
                                    <a:pt x="170" y="108"/>
                                    <a:pt x="176" y="102"/>
                                    <a:pt x="176" y="95"/>
                                  </a:cubicBezTo>
                                  <a:cubicBezTo>
                                    <a:pt x="176" y="45"/>
                                    <a:pt x="145" y="0"/>
                                    <a:pt x="90" y="0"/>
                                  </a:cubicBezTo>
                                  <a:close/>
                                  <a:moveTo>
                                    <a:pt x="29" y="87"/>
                                  </a:moveTo>
                                  <a:cubicBezTo>
                                    <a:pt x="32" y="51"/>
                                    <a:pt x="57" y="24"/>
                                    <a:pt x="89" y="24"/>
                                  </a:cubicBezTo>
                                  <a:cubicBezTo>
                                    <a:pt x="126" y="24"/>
                                    <a:pt x="146" y="53"/>
                                    <a:pt x="148" y="87"/>
                                  </a:cubicBezTo>
                                  <a:lnTo>
                                    <a:pt x="29" y="87"/>
                                  </a:lnTo>
                                  <a:close/>
                                </a:path>
                              </a:pathLst>
                            </a:custGeom>
                            <a:solidFill>
                              <a:srgbClr val="EA7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1463675" y="5497830"/>
                              <a:ext cx="55880" cy="60325"/>
                            </a:xfrm>
                            <a:custGeom>
                              <a:avLst/>
                              <a:gdLst>
                                <a:gd name="T0" fmla="*/ 162 w 176"/>
                                <a:gd name="T1" fmla="*/ 0 h 191"/>
                                <a:gd name="T2" fmla="*/ 149 w 176"/>
                                <a:gd name="T3" fmla="*/ 10 h 191"/>
                                <a:gd name="T4" fmla="*/ 88 w 176"/>
                                <a:gd name="T5" fmla="*/ 157 h 191"/>
                                <a:gd name="T6" fmla="*/ 28 w 176"/>
                                <a:gd name="T7" fmla="*/ 11 h 191"/>
                                <a:gd name="T8" fmla="*/ 14 w 176"/>
                                <a:gd name="T9" fmla="*/ 0 h 191"/>
                                <a:gd name="T10" fmla="*/ 0 w 176"/>
                                <a:gd name="T11" fmla="*/ 14 h 191"/>
                                <a:gd name="T12" fmla="*/ 1 w 176"/>
                                <a:gd name="T13" fmla="*/ 22 h 191"/>
                                <a:gd name="T14" fmla="*/ 71 w 176"/>
                                <a:gd name="T15" fmla="*/ 179 h 191"/>
                                <a:gd name="T16" fmla="*/ 87 w 176"/>
                                <a:gd name="T17" fmla="*/ 191 h 191"/>
                                <a:gd name="T18" fmla="*/ 89 w 176"/>
                                <a:gd name="T19" fmla="*/ 191 h 191"/>
                                <a:gd name="T20" fmla="*/ 104 w 176"/>
                                <a:gd name="T21" fmla="*/ 179 h 191"/>
                                <a:gd name="T22" fmla="*/ 174 w 176"/>
                                <a:gd name="T23" fmla="*/ 21 h 191"/>
                                <a:gd name="T24" fmla="*/ 176 w 176"/>
                                <a:gd name="T25" fmla="*/ 14 h 191"/>
                                <a:gd name="T26" fmla="*/ 162 w 176"/>
                                <a:gd name="T27"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6" h="191">
                                  <a:moveTo>
                                    <a:pt x="162" y="0"/>
                                  </a:moveTo>
                                  <a:cubicBezTo>
                                    <a:pt x="155" y="0"/>
                                    <a:pt x="151" y="5"/>
                                    <a:pt x="149" y="10"/>
                                  </a:cubicBezTo>
                                  <a:cubicBezTo>
                                    <a:pt x="88" y="157"/>
                                    <a:pt x="88" y="157"/>
                                    <a:pt x="88" y="157"/>
                                  </a:cubicBezTo>
                                  <a:cubicBezTo>
                                    <a:pt x="28" y="11"/>
                                    <a:pt x="28" y="11"/>
                                    <a:pt x="28" y="11"/>
                                  </a:cubicBezTo>
                                  <a:cubicBezTo>
                                    <a:pt x="26" y="5"/>
                                    <a:pt x="22" y="0"/>
                                    <a:pt x="14" y="0"/>
                                  </a:cubicBezTo>
                                  <a:cubicBezTo>
                                    <a:pt x="6" y="0"/>
                                    <a:pt x="0" y="7"/>
                                    <a:pt x="0" y="14"/>
                                  </a:cubicBezTo>
                                  <a:cubicBezTo>
                                    <a:pt x="1" y="22"/>
                                    <a:pt x="1" y="22"/>
                                    <a:pt x="1" y="22"/>
                                  </a:cubicBezTo>
                                  <a:cubicBezTo>
                                    <a:pt x="71" y="179"/>
                                    <a:pt x="71" y="179"/>
                                    <a:pt x="71" y="179"/>
                                  </a:cubicBezTo>
                                  <a:cubicBezTo>
                                    <a:pt x="74" y="187"/>
                                    <a:pt x="80" y="191"/>
                                    <a:pt x="87" y="191"/>
                                  </a:cubicBezTo>
                                  <a:cubicBezTo>
                                    <a:pt x="89" y="191"/>
                                    <a:pt x="89" y="191"/>
                                    <a:pt x="89" y="191"/>
                                  </a:cubicBezTo>
                                  <a:cubicBezTo>
                                    <a:pt x="96" y="191"/>
                                    <a:pt x="101" y="187"/>
                                    <a:pt x="104" y="179"/>
                                  </a:cubicBezTo>
                                  <a:cubicBezTo>
                                    <a:pt x="174" y="21"/>
                                    <a:pt x="174" y="21"/>
                                    <a:pt x="174" y="21"/>
                                  </a:cubicBezTo>
                                  <a:cubicBezTo>
                                    <a:pt x="176" y="14"/>
                                    <a:pt x="176" y="14"/>
                                    <a:pt x="176" y="14"/>
                                  </a:cubicBezTo>
                                  <a:cubicBezTo>
                                    <a:pt x="176" y="6"/>
                                    <a:pt x="170" y="0"/>
                                    <a:pt x="162" y="0"/>
                                  </a:cubicBezTo>
                                  <a:close/>
                                </a:path>
                              </a:pathLst>
                            </a:custGeom>
                            <a:solidFill>
                              <a:srgbClr val="EA7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1600200" y="5497830"/>
                              <a:ext cx="33655" cy="60325"/>
                            </a:xfrm>
                            <a:custGeom>
                              <a:avLst/>
                              <a:gdLst>
                                <a:gd name="T0" fmla="*/ 92 w 105"/>
                                <a:gd name="T1" fmla="*/ 0 h 190"/>
                                <a:gd name="T2" fmla="*/ 28 w 105"/>
                                <a:gd name="T3" fmla="*/ 49 h 190"/>
                                <a:gd name="T4" fmla="*/ 28 w 105"/>
                                <a:gd name="T5" fmla="*/ 14 h 190"/>
                                <a:gd name="T6" fmla="*/ 14 w 105"/>
                                <a:gd name="T7" fmla="*/ 0 h 190"/>
                                <a:gd name="T8" fmla="*/ 0 w 105"/>
                                <a:gd name="T9" fmla="*/ 14 h 190"/>
                                <a:gd name="T10" fmla="*/ 0 w 105"/>
                                <a:gd name="T11" fmla="*/ 176 h 190"/>
                                <a:gd name="T12" fmla="*/ 14 w 105"/>
                                <a:gd name="T13" fmla="*/ 190 h 190"/>
                                <a:gd name="T14" fmla="*/ 28 w 105"/>
                                <a:gd name="T15" fmla="*/ 176 h 190"/>
                                <a:gd name="T16" fmla="*/ 28 w 105"/>
                                <a:gd name="T17" fmla="*/ 113 h 190"/>
                                <a:gd name="T18" fmla="*/ 93 w 105"/>
                                <a:gd name="T19" fmla="*/ 28 h 190"/>
                                <a:gd name="T20" fmla="*/ 105 w 105"/>
                                <a:gd name="T21" fmla="*/ 14 h 190"/>
                                <a:gd name="T22" fmla="*/ 92 w 105"/>
                                <a:gd name="T23"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5" h="190">
                                  <a:moveTo>
                                    <a:pt x="92" y="0"/>
                                  </a:moveTo>
                                  <a:cubicBezTo>
                                    <a:pt x="68" y="0"/>
                                    <a:pt x="41" y="18"/>
                                    <a:pt x="28" y="49"/>
                                  </a:cubicBezTo>
                                  <a:cubicBezTo>
                                    <a:pt x="28" y="14"/>
                                    <a:pt x="28" y="14"/>
                                    <a:pt x="28" y="14"/>
                                  </a:cubicBezTo>
                                  <a:cubicBezTo>
                                    <a:pt x="28" y="6"/>
                                    <a:pt x="21" y="0"/>
                                    <a:pt x="14" y="0"/>
                                  </a:cubicBezTo>
                                  <a:cubicBezTo>
                                    <a:pt x="6" y="0"/>
                                    <a:pt x="0" y="7"/>
                                    <a:pt x="0" y="14"/>
                                  </a:cubicBezTo>
                                  <a:cubicBezTo>
                                    <a:pt x="0" y="176"/>
                                    <a:pt x="0" y="176"/>
                                    <a:pt x="0" y="176"/>
                                  </a:cubicBezTo>
                                  <a:cubicBezTo>
                                    <a:pt x="0" y="184"/>
                                    <a:pt x="6" y="190"/>
                                    <a:pt x="14" y="190"/>
                                  </a:cubicBezTo>
                                  <a:cubicBezTo>
                                    <a:pt x="22" y="190"/>
                                    <a:pt x="28" y="184"/>
                                    <a:pt x="28" y="176"/>
                                  </a:cubicBezTo>
                                  <a:cubicBezTo>
                                    <a:pt x="28" y="113"/>
                                    <a:pt x="28" y="113"/>
                                    <a:pt x="28" y="113"/>
                                  </a:cubicBezTo>
                                  <a:cubicBezTo>
                                    <a:pt x="28" y="59"/>
                                    <a:pt x="57" y="32"/>
                                    <a:pt x="93" y="28"/>
                                  </a:cubicBezTo>
                                  <a:cubicBezTo>
                                    <a:pt x="100" y="27"/>
                                    <a:pt x="105" y="21"/>
                                    <a:pt x="105" y="14"/>
                                  </a:cubicBezTo>
                                  <a:cubicBezTo>
                                    <a:pt x="105" y="6"/>
                                    <a:pt x="100" y="0"/>
                                    <a:pt x="92" y="0"/>
                                  </a:cubicBezTo>
                                  <a:close/>
                                </a:path>
                              </a:pathLst>
                            </a:custGeom>
                            <a:solidFill>
                              <a:srgbClr val="EA7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3"/>
                          <wps:cNvSpPr>
                            <a:spLocks/>
                          </wps:cNvSpPr>
                          <wps:spPr bwMode="auto">
                            <a:xfrm>
                              <a:off x="1362075" y="5497195"/>
                              <a:ext cx="51435" cy="60960"/>
                            </a:xfrm>
                            <a:custGeom>
                              <a:avLst/>
                              <a:gdLst>
                                <a:gd name="T0" fmla="*/ 92 w 163"/>
                                <a:gd name="T1" fmla="*/ 0 h 192"/>
                                <a:gd name="T2" fmla="*/ 28 w 163"/>
                                <a:gd name="T3" fmla="*/ 37 h 192"/>
                                <a:gd name="T4" fmla="*/ 28 w 163"/>
                                <a:gd name="T5" fmla="*/ 16 h 192"/>
                                <a:gd name="T6" fmla="*/ 14 w 163"/>
                                <a:gd name="T7" fmla="*/ 2 h 192"/>
                                <a:gd name="T8" fmla="*/ 0 w 163"/>
                                <a:gd name="T9" fmla="*/ 16 h 192"/>
                                <a:gd name="T10" fmla="*/ 0 w 163"/>
                                <a:gd name="T11" fmla="*/ 178 h 192"/>
                                <a:gd name="T12" fmla="*/ 14 w 163"/>
                                <a:gd name="T13" fmla="*/ 192 h 192"/>
                                <a:gd name="T14" fmla="*/ 28 w 163"/>
                                <a:gd name="T15" fmla="*/ 178 h 192"/>
                                <a:gd name="T16" fmla="*/ 28 w 163"/>
                                <a:gd name="T17" fmla="*/ 84 h 192"/>
                                <a:gd name="T18" fmla="*/ 84 w 163"/>
                                <a:gd name="T19" fmla="*/ 25 h 192"/>
                                <a:gd name="T20" fmla="*/ 135 w 163"/>
                                <a:gd name="T21" fmla="*/ 82 h 192"/>
                                <a:gd name="T22" fmla="*/ 135 w 163"/>
                                <a:gd name="T23" fmla="*/ 178 h 192"/>
                                <a:gd name="T24" fmla="*/ 149 w 163"/>
                                <a:gd name="T25" fmla="*/ 192 h 192"/>
                                <a:gd name="T26" fmla="*/ 163 w 163"/>
                                <a:gd name="T27" fmla="*/ 178 h 192"/>
                                <a:gd name="T28" fmla="*/ 163 w 163"/>
                                <a:gd name="T29" fmla="*/ 75 h 192"/>
                                <a:gd name="T30" fmla="*/ 92 w 163"/>
                                <a:gd name="T31"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3" h="192">
                                  <a:moveTo>
                                    <a:pt x="92" y="0"/>
                                  </a:moveTo>
                                  <a:cubicBezTo>
                                    <a:pt x="60" y="0"/>
                                    <a:pt x="40" y="16"/>
                                    <a:pt x="28" y="37"/>
                                  </a:cubicBezTo>
                                  <a:cubicBezTo>
                                    <a:pt x="28" y="16"/>
                                    <a:pt x="28" y="16"/>
                                    <a:pt x="28" y="16"/>
                                  </a:cubicBezTo>
                                  <a:cubicBezTo>
                                    <a:pt x="28" y="8"/>
                                    <a:pt x="22" y="2"/>
                                    <a:pt x="14" y="2"/>
                                  </a:cubicBezTo>
                                  <a:cubicBezTo>
                                    <a:pt x="6" y="2"/>
                                    <a:pt x="0" y="9"/>
                                    <a:pt x="0" y="16"/>
                                  </a:cubicBezTo>
                                  <a:cubicBezTo>
                                    <a:pt x="0" y="178"/>
                                    <a:pt x="0" y="178"/>
                                    <a:pt x="0" y="178"/>
                                  </a:cubicBezTo>
                                  <a:cubicBezTo>
                                    <a:pt x="0" y="186"/>
                                    <a:pt x="6" y="192"/>
                                    <a:pt x="14" y="192"/>
                                  </a:cubicBezTo>
                                  <a:cubicBezTo>
                                    <a:pt x="22" y="192"/>
                                    <a:pt x="28" y="186"/>
                                    <a:pt x="28" y="178"/>
                                  </a:cubicBezTo>
                                  <a:cubicBezTo>
                                    <a:pt x="28" y="84"/>
                                    <a:pt x="28" y="84"/>
                                    <a:pt x="28" y="84"/>
                                  </a:cubicBezTo>
                                  <a:cubicBezTo>
                                    <a:pt x="28" y="49"/>
                                    <a:pt x="52" y="25"/>
                                    <a:pt x="84" y="25"/>
                                  </a:cubicBezTo>
                                  <a:cubicBezTo>
                                    <a:pt x="117" y="25"/>
                                    <a:pt x="135" y="47"/>
                                    <a:pt x="135" y="82"/>
                                  </a:cubicBezTo>
                                  <a:cubicBezTo>
                                    <a:pt x="135" y="178"/>
                                    <a:pt x="135" y="178"/>
                                    <a:pt x="135" y="178"/>
                                  </a:cubicBezTo>
                                  <a:cubicBezTo>
                                    <a:pt x="135" y="186"/>
                                    <a:pt x="141" y="192"/>
                                    <a:pt x="149" y="192"/>
                                  </a:cubicBezTo>
                                  <a:cubicBezTo>
                                    <a:pt x="157" y="192"/>
                                    <a:pt x="163" y="186"/>
                                    <a:pt x="163" y="178"/>
                                  </a:cubicBezTo>
                                  <a:cubicBezTo>
                                    <a:pt x="163" y="75"/>
                                    <a:pt x="163" y="75"/>
                                    <a:pt x="163" y="75"/>
                                  </a:cubicBezTo>
                                  <a:cubicBezTo>
                                    <a:pt x="163" y="30"/>
                                    <a:pt x="137" y="0"/>
                                    <a:pt x="92" y="0"/>
                                  </a:cubicBezTo>
                                  <a:close/>
                                </a:path>
                              </a:pathLst>
                            </a:custGeom>
                            <a:solidFill>
                              <a:srgbClr val="EA7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
                          <wps:cNvSpPr>
                            <a:spLocks/>
                          </wps:cNvSpPr>
                          <wps:spPr bwMode="auto">
                            <a:xfrm>
                              <a:off x="1647190" y="5497195"/>
                              <a:ext cx="51435" cy="60960"/>
                            </a:xfrm>
                            <a:custGeom>
                              <a:avLst/>
                              <a:gdLst>
                                <a:gd name="T0" fmla="*/ 92 w 163"/>
                                <a:gd name="T1" fmla="*/ 0 h 192"/>
                                <a:gd name="T2" fmla="*/ 28 w 163"/>
                                <a:gd name="T3" fmla="*/ 37 h 192"/>
                                <a:gd name="T4" fmla="*/ 28 w 163"/>
                                <a:gd name="T5" fmla="*/ 16 h 192"/>
                                <a:gd name="T6" fmla="*/ 14 w 163"/>
                                <a:gd name="T7" fmla="*/ 2 h 192"/>
                                <a:gd name="T8" fmla="*/ 0 w 163"/>
                                <a:gd name="T9" fmla="*/ 16 h 192"/>
                                <a:gd name="T10" fmla="*/ 0 w 163"/>
                                <a:gd name="T11" fmla="*/ 178 h 192"/>
                                <a:gd name="T12" fmla="*/ 15 w 163"/>
                                <a:gd name="T13" fmla="*/ 192 h 192"/>
                                <a:gd name="T14" fmla="*/ 28 w 163"/>
                                <a:gd name="T15" fmla="*/ 178 h 192"/>
                                <a:gd name="T16" fmla="*/ 28 w 163"/>
                                <a:gd name="T17" fmla="*/ 84 h 192"/>
                                <a:gd name="T18" fmla="*/ 84 w 163"/>
                                <a:gd name="T19" fmla="*/ 25 h 192"/>
                                <a:gd name="T20" fmla="*/ 136 w 163"/>
                                <a:gd name="T21" fmla="*/ 82 h 192"/>
                                <a:gd name="T22" fmla="*/ 136 w 163"/>
                                <a:gd name="T23" fmla="*/ 178 h 192"/>
                                <a:gd name="T24" fmla="*/ 150 w 163"/>
                                <a:gd name="T25" fmla="*/ 192 h 192"/>
                                <a:gd name="T26" fmla="*/ 163 w 163"/>
                                <a:gd name="T27" fmla="*/ 178 h 192"/>
                                <a:gd name="T28" fmla="*/ 163 w 163"/>
                                <a:gd name="T29" fmla="*/ 75 h 192"/>
                                <a:gd name="T30" fmla="*/ 92 w 163"/>
                                <a:gd name="T31"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3" h="192">
                                  <a:moveTo>
                                    <a:pt x="92" y="0"/>
                                  </a:moveTo>
                                  <a:cubicBezTo>
                                    <a:pt x="60" y="0"/>
                                    <a:pt x="40" y="16"/>
                                    <a:pt x="28" y="37"/>
                                  </a:cubicBezTo>
                                  <a:cubicBezTo>
                                    <a:pt x="28" y="16"/>
                                    <a:pt x="28" y="16"/>
                                    <a:pt x="28" y="16"/>
                                  </a:cubicBezTo>
                                  <a:cubicBezTo>
                                    <a:pt x="28" y="8"/>
                                    <a:pt x="22" y="2"/>
                                    <a:pt x="14" y="2"/>
                                  </a:cubicBezTo>
                                  <a:cubicBezTo>
                                    <a:pt x="7" y="2"/>
                                    <a:pt x="0" y="9"/>
                                    <a:pt x="0" y="16"/>
                                  </a:cubicBezTo>
                                  <a:cubicBezTo>
                                    <a:pt x="0" y="178"/>
                                    <a:pt x="0" y="178"/>
                                    <a:pt x="0" y="178"/>
                                  </a:cubicBezTo>
                                  <a:cubicBezTo>
                                    <a:pt x="0" y="186"/>
                                    <a:pt x="7" y="192"/>
                                    <a:pt x="15" y="192"/>
                                  </a:cubicBezTo>
                                  <a:cubicBezTo>
                                    <a:pt x="22" y="192"/>
                                    <a:pt x="28" y="186"/>
                                    <a:pt x="28" y="178"/>
                                  </a:cubicBezTo>
                                  <a:cubicBezTo>
                                    <a:pt x="28" y="84"/>
                                    <a:pt x="28" y="84"/>
                                    <a:pt x="28" y="84"/>
                                  </a:cubicBezTo>
                                  <a:cubicBezTo>
                                    <a:pt x="28" y="49"/>
                                    <a:pt x="52" y="25"/>
                                    <a:pt x="84" y="25"/>
                                  </a:cubicBezTo>
                                  <a:cubicBezTo>
                                    <a:pt x="117" y="25"/>
                                    <a:pt x="136" y="47"/>
                                    <a:pt x="136" y="82"/>
                                  </a:cubicBezTo>
                                  <a:cubicBezTo>
                                    <a:pt x="136" y="178"/>
                                    <a:pt x="136" y="178"/>
                                    <a:pt x="136" y="178"/>
                                  </a:cubicBezTo>
                                  <a:cubicBezTo>
                                    <a:pt x="136" y="186"/>
                                    <a:pt x="142" y="192"/>
                                    <a:pt x="150" y="192"/>
                                  </a:cubicBezTo>
                                  <a:cubicBezTo>
                                    <a:pt x="157" y="192"/>
                                    <a:pt x="163" y="186"/>
                                    <a:pt x="163" y="178"/>
                                  </a:cubicBezTo>
                                  <a:cubicBezTo>
                                    <a:pt x="163" y="75"/>
                                    <a:pt x="163" y="75"/>
                                    <a:pt x="163" y="75"/>
                                  </a:cubicBezTo>
                                  <a:cubicBezTo>
                                    <a:pt x="163" y="30"/>
                                    <a:pt x="137" y="0"/>
                                    <a:pt x="92" y="0"/>
                                  </a:cubicBezTo>
                                  <a:close/>
                                </a:path>
                              </a:pathLst>
                            </a:custGeom>
                            <a:solidFill>
                              <a:srgbClr val="EA7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
                          <wps:cNvSpPr>
                            <a:spLocks/>
                          </wps:cNvSpPr>
                          <wps:spPr bwMode="auto">
                            <a:xfrm>
                              <a:off x="1986915" y="5475605"/>
                              <a:ext cx="10160" cy="10160"/>
                            </a:xfrm>
                            <a:custGeom>
                              <a:avLst/>
                              <a:gdLst>
                                <a:gd name="T0" fmla="*/ 16 w 32"/>
                                <a:gd name="T1" fmla="*/ 0 h 34"/>
                                <a:gd name="T2" fmla="*/ 0 w 32"/>
                                <a:gd name="T3" fmla="*/ 15 h 34"/>
                                <a:gd name="T4" fmla="*/ 0 w 32"/>
                                <a:gd name="T5" fmla="*/ 20 h 34"/>
                                <a:gd name="T6" fmla="*/ 16 w 32"/>
                                <a:gd name="T7" fmla="*/ 34 h 34"/>
                                <a:gd name="T8" fmla="*/ 32 w 32"/>
                                <a:gd name="T9" fmla="*/ 20 h 34"/>
                                <a:gd name="T10" fmla="*/ 32 w 32"/>
                                <a:gd name="T11" fmla="*/ 15 h 34"/>
                                <a:gd name="T12" fmla="*/ 16 w 32"/>
                                <a:gd name="T13" fmla="*/ 0 h 34"/>
                              </a:gdLst>
                              <a:ahLst/>
                              <a:cxnLst>
                                <a:cxn ang="0">
                                  <a:pos x="T0" y="T1"/>
                                </a:cxn>
                                <a:cxn ang="0">
                                  <a:pos x="T2" y="T3"/>
                                </a:cxn>
                                <a:cxn ang="0">
                                  <a:pos x="T4" y="T5"/>
                                </a:cxn>
                                <a:cxn ang="0">
                                  <a:pos x="T6" y="T7"/>
                                </a:cxn>
                                <a:cxn ang="0">
                                  <a:pos x="T8" y="T9"/>
                                </a:cxn>
                                <a:cxn ang="0">
                                  <a:pos x="T10" y="T11"/>
                                </a:cxn>
                                <a:cxn ang="0">
                                  <a:pos x="T12" y="T13"/>
                                </a:cxn>
                              </a:cxnLst>
                              <a:rect l="0" t="0" r="r" b="b"/>
                              <a:pathLst>
                                <a:path w="32" h="34">
                                  <a:moveTo>
                                    <a:pt x="16" y="0"/>
                                  </a:moveTo>
                                  <a:cubicBezTo>
                                    <a:pt x="7" y="0"/>
                                    <a:pt x="0" y="6"/>
                                    <a:pt x="0" y="15"/>
                                  </a:cubicBezTo>
                                  <a:cubicBezTo>
                                    <a:pt x="0" y="20"/>
                                    <a:pt x="0" y="20"/>
                                    <a:pt x="0" y="20"/>
                                  </a:cubicBezTo>
                                  <a:cubicBezTo>
                                    <a:pt x="0" y="28"/>
                                    <a:pt x="7" y="34"/>
                                    <a:pt x="16" y="34"/>
                                  </a:cubicBezTo>
                                  <a:cubicBezTo>
                                    <a:pt x="25" y="34"/>
                                    <a:pt x="32" y="28"/>
                                    <a:pt x="32" y="20"/>
                                  </a:cubicBezTo>
                                  <a:cubicBezTo>
                                    <a:pt x="32" y="15"/>
                                    <a:pt x="32" y="15"/>
                                    <a:pt x="32" y="15"/>
                                  </a:cubicBezTo>
                                  <a:cubicBezTo>
                                    <a:pt x="32" y="6"/>
                                    <a:pt x="25" y="0"/>
                                    <a:pt x="16" y="0"/>
                                  </a:cubicBezTo>
                                  <a:close/>
                                </a:path>
                              </a:pathLst>
                            </a:custGeom>
                            <a:solidFill>
                              <a:srgbClr val="EA7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6"/>
                          <wps:cNvSpPr>
                            <a:spLocks/>
                          </wps:cNvSpPr>
                          <wps:spPr bwMode="auto">
                            <a:xfrm>
                              <a:off x="1718945" y="5497830"/>
                              <a:ext cx="8890" cy="60325"/>
                            </a:xfrm>
                            <a:custGeom>
                              <a:avLst/>
                              <a:gdLst>
                                <a:gd name="T0" fmla="*/ 13 w 27"/>
                                <a:gd name="T1" fmla="*/ 0 h 190"/>
                                <a:gd name="T2" fmla="*/ 0 w 27"/>
                                <a:gd name="T3" fmla="*/ 14 h 190"/>
                                <a:gd name="T4" fmla="*/ 0 w 27"/>
                                <a:gd name="T5" fmla="*/ 176 h 190"/>
                                <a:gd name="T6" fmla="*/ 14 w 27"/>
                                <a:gd name="T7" fmla="*/ 190 h 190"/>
                                <a:gd name="T8" fmla="*/ 27 w 27"/>
                                <a:gd name="T9" fmla="*/ 176 h 190"/>
                                <a:gd name="T10" fmla="*/ 27 w 27"/>
                                <a:gd name="T11" fmla="*/ 14 h 190"/>
                                <a:gd name="T12" fmla="*/ 13 w 27"/>
                                <a:gd name="T13" fmla="*/ 0 h 190"/>
                              </a:gdLst>
                              <a:ahLst/>
                              <a:cxnLst>
                                <a:cxn ang="0">
                                  <a:pos x="T0" y="T1"/>
                                </a:cxn>
                                <a:cxn ang="0">
                                  <a:pos x="T2" y="T3"/>
                                </a:cxn>
                                <a:cxn ang="0">
                                  <a:pos x="T4" y="T5"/>
                                </a:cxn>
                                <a:cxn ang="0">
                                  <a:pos x="T6" y="T7"/>
                                </a:cxn>
                                <a:cxn ang="0">
                                  <a:pos x="T8" y="T9"/>
                                </a:cxn>
                                <a:cxn ang="0">
                                  <a:pos x="T10" y="T11"/>
                                </a:cxn>
                                <a:cxn ang="0">
                                  <a:pos x="T12" y="T13"/>
                                </a:cxn>
                              </a:cxnLst>
                              <a:rect l="0" t="0" r="r" b="b"/>
                              <a:pathLst>
                                <a:path w="27" h="190">
                                  <a:moveTo>
                                    <a:pt x="13" y="0"/>
                                  </a:moveTo>
                                  <a:cubicBezTo>
                                    <a:pt x="6" y="0"/>
                                    <a:pt x="0" y="7"/>
                                    <a:pt x="0" y="14"/>
                                  </a:cubicBezTo>
                                  <a:cubicBezTo>
                                    <a:pt x="0" y="176"/>
                                    <a:pt x="0" y="176"/>
                                    <a:pt x="0" y="176"/>
                                  </a:cubicBezTo>
                                  <a:cubicBezTo>
                                    <a:pt x="0" y="184"/>
                                    <a:pt x="6" y="190"/>
                                    <a:pt x="14" y="190"/>
                                  </a:cubicBezTo>
                                  <a:cubicBezTo>
                                    <a:pt x="22" y="190"/>
                                    <a:pt x="27" y="184"/>
                                    <a:pt x="27" y="176"/>
                                  </a:cubicBezTo>
                                  <a:cubicBezTo>
                                    <a:pt x="27" y="14"/>
                                    <a:pt x="27" y="14"/>
                                    <a:pt x="27" y="14"/>
                                  </a:cubicBezTo>
                                  <a:cubicBezTo>
                                    <a:pt x="27" y="6"/>
                                    <a:pt x="21" y="0"/>
                                    <a:pt x="13" y="0"/>
                                  </a:cubicBezTo>
                                  <a:close/>
                                </a:path>
                              </a:pathLst>
                            </a:custGeom>
                            <a:solidFill>
                              <a:srgbClr val="EA7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7"/>
                          <wps:cNvSpPr>
                            <a:spLocks/>
                          </wps:cNvSpPr>
                          <wps:spPr bwMode="auto">
                            <a:xfrm>
                              <a:off x="1718310" y="5475605"/>
                              <a:ext cx="10160" cy="10160"/>
                            </a:xfrm>
                            <a:custGeom>
                              <a:avLst/>
                              <a:gdLst>
                                <a:gd name="T0" fmla="*/ 16 w 33"/>
                                <a:gd name="T1" fmla="*/ 0 h 34"/>
                                <a:gd name="T2" fmla="*/ 0 w 33"/>
                                <a:gd name="T3" fmla="*/ 15 h 34"/>
                                <a:gd name="T4" fmla="*/ 0 w 33"/>
                                <a:gd name="T5" fmla="*/ 20 h 34"/>
                                <a:gd name="T6" fmla="*/ 16 w 33"/>
                                <a:gd name="T7" fmla="*/ 34 h 34"/>
                                <a:gd name="T8" fmla="*/ 33 w 33"/>
                                <a:gd name="T9" fmla="*/ 20 h 34"/>
                                <a:gd name="T10" fmla="*/ 33 w 33"/>
                                <a:gd name="T11" fmla="*/ 15 h 34"/>
                                <a:gd name="T12" fmla="*/ 16 w 33"/>
                                <a:gd name="T13" fmla="*/ 0 h 34"/>
                              </a:gdLst>
                              <a:ahLst/>
                              <a:cxnLst>
                                <a:cxn ang="0">
                                  <a:pos x="T0" y="T1"/>
                                </a:cxn>
                                <a:cxn ang="0">
                                  <a:pos x="T2" y="T3"/>
                                </a:cxn>
                                <a:cxn ang="0">
                                  <a:pos x="T4" y="T5"/>
                                </a:cxn>
                                <a:cxn ang="0">
                                  <a:pos x="T6" y="T7"/>
                                </a:cxn>
                                <a:cxn ang="0">
                                  <a:pos x="T8" y="T9"/>
                                </a:cxn>
                                <a:cxn ang="0">
                                  <a:pos x="T10" y="T11"/>
                                </a:cxn>
                                <a:cxn ang="0">
                                  <a:pos x="T12" y="T13"/>
                                </a:cxn>
                              </a:cxnLst>
                              <a:rect l="0" t="0" r="r" b="b"/>
                              <a:pathLst>
                                <a:path w="33" h="34">
                                  <a:moveTo>
                                    <a:pt x="16" y="0"/>
                                  </a:moveTo>
                                  <a:cubicBezTo>
                                    <a:pt x="7" y="0"/>
                                    <a:pt x="0" y="6"/>
                                    <a:pt x="0" y="15"/>
                                  </a:cubicBezTo>
                                  <a:cubicBezTo>
                                    <a:pt x="0" y="20"/>
                                    <a:pt x="0" y="20"/>
                                    <a:pt x="0" y="20"/>
                                  </a:cubicBezTo>
                                  <a:cubicBezTo>
                                    <a:pt x="0" y="28"/>
                                    <a:pt x="7" y="34"/>
                                    <a:pt x="16" y="34"/>
                                  </a:cubicBezTo>
                                  <a:cubicBezTo>
                                    <a:pt x="26" y="34"/>
                                    <a:pt x="33" y="28"/>
                                    <a:pt x="33" y="20"/>
                                  </a:cubicBezTo>
                                  <a:cubicBezTo>
                                    <a:pt x="33" y="15"/>
                                    <a:pt x="33" y="15"/>
                                    <a:pt x="33" y="15"/>
                                  </a:cubicBezTo>
                                  <a:cubicBezTo>
                                    <a:pt x="33" y="6"/>
                                    <a:pt x="26" y="0"/>
                                    <a:pt x="16" y="0"/>
                                  </a:cubicBezTo>
                                  <a:close/>
                                </a:path>
                              </a:pathLst>
                            </a:custGeom>
                            <a:solidFill>
                              <a:srgbClr val="EA7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8"/>
                          <wps:cNvSpPr>
                            <a:spLocks/>
                          </wps:cNvSpPr>
                          <wps:spPr bwMode="auto">
                            <a:xfrm>
                              <a:off x="1987550" y="5497830"/>
                              <a:ext cx="8890" cy="60325"/>
                            </a:xfrm>
                            <a:custGeom>
                              <a:avLst/>
                              <a:gdLst>
                                <a:gd name="T0" fmla="*/ 14 w 28"/>
                                <a:gd name="T1" fmla="*/ 0 h 190"/>
                                <a:gd name="T2" fmla="*/ 0 w 28"/>
                                <a:gd name="T3" fmla="*/ 14 h 190"/>
                                <a:gd name="T4" fmla="*/ 0 w 28"/>
                                <a:gd name="T5" fmla="*/ 176 h 190"/>
                                <a:gd name="T6" fmla="*/ 14 w 28"/>
                                <a:gd name="T7" fmla="*/ 190 h 190"/>
                                <a:gd name="T8" fmla="*/ 28 w 28"/>
                                <a:gd name="T9" fmla="*/ 176 h 190"/>
                                <a:gd name="T10" fmla="*/ 28 w 28"/>
                                <a:gd name="T11" fmla="*/ 14 h 190"/>
                                <a:gd name="T12" fmla="*/ 14 w 28"/>
                                <a:gd name="T13" fmla="*/ 0 h 190"/>
                              </a:gdLst>
                              <a:ahLst/>
                              <a:cxnLst>
                                <a:cxn ang="0">
                                  <a:pos x="T0" y="T1"/>
                                </a:cxn>
                                <a:cxn ang="0">
                                  <a:pos x="T2" y="T3"/>
                                </a:cxn>
                                <a:cxn ang="0">
                                  <a:pos x="T4" y="T5"/>
                                </a:cxn>
                                <a:cxn ang="0">
                                  <a:pos x="T6" y="T7"/>
                                </a:cxn>
                                <a:cxn ang="0">
                                  <a:pos x="T8" y="T9"/>
                                </a:cxn>
                                <a:cxn ang="0">
                                  <a:pos x="T10" y="T11"/>
                                </a:cxn>
                                <a:cxn ang="0">
                                  <a:pos x="T12" y="T13"/>
                                </a:cxn>
                              </a:cxnLst>
                              <a:rect l="0" t="0" r="r" b="b"/>
                              <a:pathLst>
                                <a:path w="28" h="190">
                                  <a:moveTo>
                                    <a:pt x="14" y="0"/>
                                  </a:moveTo>
                                  <a:cubicBezTo>
                                    <a:pt x="6" y="0"/>
                                    <a:pt x="0" y="7"/>
                                    <a:pt x="0" y="14"/>
                                  </a:cubicBezTo>
                                  <a:cubicBezTo>
                                    <a:pt x="0" y="176"/>
                                    <a:pt x="0" y="176"/>
                                    <a:pt x="0" y="176"/>
                                  </a:cubicBezTo>
                                  <a:cubicBezTo>
                                    <a:pt x="0" y="184"/>
                                    <a:pt x="6" y="190"/>
                                    <a:pt x="14" y="190"/>
                                  </a:cubicBezTo>
                                  <a:cubicBezTo>
                                    <a:pt x="22" y="190"/>
                                    <a:pt x="28" y="184"/>
                                    <a:pt x="28" y="176"/>
                                  </a:cubicBezTo>
                                  <a:cubicBezTo>
                                    <a:pt x="28" y="14"/>
                                    <a:pt x="28" y="14"/>
                                    <a:pt x="28" y="14"/>
                                  </a:cubicBezTo>
                                  <a:cubicBezTo>
                                    <a:pt x="28" y="6"/>
                                    <a:pt x="22" y="0"/>
                                    <a:pt x="14" y="0"/>
                                  </a:cubicBezTo>
                                  <a:close/>
                                </a:path>
                              </a:pathLst>
                            </a:custGeom>
                            <a:solidFill>
                              <a:srgbClr val="EA7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9"/>
                          <wps:cNvSpPr>
                            <a:spLocks noEditPoints="1"/>
                          </wps:cNvSpPr>
                          <wps:spPr bwMode="auto">
                            <a:xfrm>
                              <a:off x="976630" y="5497195"/>
                              <a:ext cx="59690" cy="78740"/>
                            </a:xfrm>
                            <a:custGeom>
                              <a:avLst/>
                              <a:gdLst>
                                <a:gd name="T0" fmla="*/ 174 w 188"/>
                                <a:gd name="T1" fmla="*/ 2 h 249"/>
                                <a:gd name="T2" fmla="*/ 160 w 188"/>
                                <a:gd name="T3" fmla="*/ 16 h 249"/>
                                <a:gd name="T4" fmla="*/ 160 w 188"/>
                                <a:gd name="T5" fmla="*/ 38 h 249"/>
                                <a:gd name="T6" fmla="*/ 87 w 188"/>
                                <a:gd name="T7" fmla="*/ 0 h 249"/>
                                <a:gd name="T8" fmla="*/ 0 w 188"/>
                                <a:gd name="T9" fmla="*/ 88 h 249"/>
                                <a:gd name="T10" fmla="*/ 0 w 188"/>
                                <a:gd name="T11" fmla="*/ 89 h 249"/>
                                <a:gd name="T12" fmla="*/ 87 w 188"/>
                                <a:gd name="T13" fmla="*/ 176 h 249"/>
                                <a:gd name="T14" fmla="*/ 160 w 188"/>
                                <a:gd name="T15" fmla="*/ 137 h 249"/>
                                <a:gd name="T16" fmla="*/ 160 w 188"/>
                                <a:gd name="T17" fmla="*/ 159 h 249"/>
                                <a:gd name="T18" fmla="*/ 93 w 188"/>
                                <a:gd name="T19" fmla="*/ 225 h 249"/>
                                <a:gd name="T20" fmla="*/ 27 w 188"/>
                                <a:gd name="T21" fmla="*/ 205 h 249"/>
                                <a:gd name="T22" fmla="*/ 21 w 188"/>
                                <a:gd name="T23" fmla="*/ 203 h 249"/>
                                <a:gd name="T24" fmla="*/ 8 w 188"/>
                                <a:gd name="T25" fmla="*/ 215 h 249"/>
                                <a:gd name="T26" fmla="*/ 15 w 188"/>
                                <a:gd name="T27" fmla="*/ 227 h 249"/>
                                <a:gd name="T28" fmla="*/ 93 w 188"/>
                                <a:gd name="T29" fmla="*/ 249 h 249"/>
                                <a:gd name="T30" fmla="*/ 164 w 188"/>
                                <a:gd name="T31" fmla="*/ 224 h 249"/>
                                <a:gd name="T32" fmla="*/ 188 w 188"/>
                                <a:gd name="T33" fmla="*/ 158 h 249"/>
                                <a:gd name="T34" fmla="*/ 188 w 188"/>
                                <a:gd name="T35" fmla="*/ 16 h 249"/>
                                <a:gd name="T36" fmla="*/ 174 w 188"/>
                                <a:gd name="T37" fmla="*/ 2 h 249"/>
                                <a:gd name="T38" fmla="*/ 161 w 188"/>
                                <a:gd name="T39" fmla="*/ 88 h 249"/>
                                <a:gd name="T40" fmla="*/ 93 w 188"/>
                                <a:gd name="T41" fmla="*/ 151 h 249"/>
                                <a:gd name="T42" fmla="*/ 28 w 188"/>
                                <a:gd name="T43" fmla="*/ 88 h 249"/>
                                <a:gd name="T44" fmla="*/ 28 w 188"/>
                                <a:gd name="T45" fmla="*/ 87 h 249"/>
                                <a:gd name="T46" fmla="*/ 93 w 188"/>
                                <a:gd name="T47" fmla="*/ 25 h 249"/>
                                <a:gd name="T48" fmla="*/ 161 w 188"/>
                                <a:gd name="T49" fmla="*/ 88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8" h="249">
                                  <a:moveTo>
                                    <a:pt x="174" y="2"/>
                                  </a:moveTo>
                                  <a:cubicBezTo>
                                    <a:pt x="166" y="2"/>
                                    <a:pt x="160" y="9"/>
                                    <a:pt x="160" y="16"/>
                                  </a:cubicBezTo>
                                  <a:cubicBezTo>
                                    <a:pt x="160" y="38"/>
                                    <a:pt x="160" y="38"/>
                                    <a:pt x="160" y="38"/>
                                  </a:cubicBezTo>
                                  <a:cubicBezTo>
                                    <a:pt x="145" y="17"/>
                                    <a:pt x="122" y="0"/>
                                    <a:pt x="87" y="0"/>
                                  </a:cubicBezTo>
                                  <a:cubicBezTo>
                                    <a:pt x="43" y="0"/>
                                    <a:pt x="0" y="34"/>
                                    <a:pt x="0" y="88"/>
                                  </a:cubicBezTo>
                                  <a:cubicBezTo>
                                    <a:pt x="0" y="89"/>
                                    <a:pt x="0" y="89"/>
                                    <a:pt x="0" y="89"/>
                                  </a:cubicBezTo>
                                  <a:cubicBezTo>
                                    <a:pt x="0" y="142"/>
                                    <a:pt x="42" y="176"/>
                                    <a:pt x="87" y="176"/>
                                  </a:cubicBezTo>
                                  <a:cubicBezTo>
                                    <a:pt x="121" y="176"/>
                                    <a:pt x="144" y="158"/>
                                    <a:pt x="160" y="137"/>
                                  </a:cubicBezTo>
                                  <a:cubicBezTo>
                                    <a:pt x="160" y="159"/>
                                    <a:pt x="160" y="159"/>
                                    <a:pt x="160" y="159"/>
                                  </a:cubicBezTo>
                                  <a:cubicBezTo>
                                    <a:pt x="160" y="202"/>
                                    <a:pt x="134" y="225"/>
                                    <a:pt x="93" y="225"/>
                                  </a:cubicBezTo>
                                  <a:cubicBezTo>
                                    <a:pt x="68" y="225"/>
                                    <a:pt x="46" y="218"/>
                                    <a:pt x="27" y="205"/>
                                  </a:cubicBezTo>
                                  <a:cubicBezTo>
                                    <a:pt x="21" y="203"/>
                                    <a:pt x="21" y="203"/>
                                    <a:pt x="21" y="203"/>
                                  </a:cubicBezTo>
                                  <a:cubicBezTo>
                                    <a:pt x="14" y="203"/>
                                    <a:pt x="8" y="209"/>
                                    <a:pt x="8" y="215"/>
                                  </a:cubicBezTo>
                                  <a:cubicBezTo>
                                    <a:pt x="8" y="220"/>
                                    <a:pt x="11" y="225"/>
                                    <a:pt x="15" y="227"/>
                                  </a:cubicBezTo>
                                  <a:cubicBezTo>
                                    <a:pt x="39" y="241"/>
                                    <a:pt x="64" y="249"/>
                                    <a:pt x="93" y="249"/>
                                  </a:cubicBezTo>
                                  <a:cubicBezTo>
                                    <a:pt x="122" y="249"/>
                                    <a:pt x="147" y="240"/>
                                    <a:pt x="164" y="224"/>
                                  </a:cubicBezTo>
                                  <a:cubicBezTo>
                                    <a:pt x="179" y="209"/>
                                    <a:pt x="188" y="187"/>
                                    <a:pt x="188" y="158"/>
                                  </a:cubicBezTo>
                                  <a:cubicBezTo>
                                    <a:pt x="188" y="16"/>
                                    <a:pt x="188" y="16"/>
                                    <a:pt x="188" y="16"/>
                                  </a:cubicBezTo>
                                  <a:cubicBezTo>
                                    <a:pt x="188" y="9"/>
                                    <a:pt x="181" y="2"/>
                                    <a:pt x="174" y="2"/>
                                  </a:cubicBezTo>
                                  <a:close/>
                                  <a:moveTo>
                                    <a:pt x="161" y="88"/>
                                  </a:moveTo>
                                  <a:cubicBezTo>
                                    <a:pt x="161" y="126"/>
                                    <a:pt x="128" y="151"/>
                                    <a:pt x="93" y="151"/>
                                  </a:cubicBezTo>
                                  <a:cubicBezTo>
                                    <a:pt x="58" y="151"/>
                                    <a:pt x="28" y="126"/>
                                    <a:pt x="28" y="88"/>
                                  </a:cubicBezTo>
                                  <a:cubicBezTo>
                                    <a:pt x="28" y="87"/>
                                    <a:pt x="28" y="87"/>
                                    <a:pt x="28" y="87"/>
                                  </a:cubicBezTo>
                                  <a:cubicBezTo>
                                    <a:pt x="28" y="49"/>
                                    <a:pt x="57" y="25"/>
                                    <a:pt x="93" y="25"/>
                                  </a:cubicBezTo>
                                  <a:cubicBezTo>
                                    <a:pt x="128" y="25"/>
                                    <a:pt x="161" y="50"/>
                                    <a:pt x="161" y="88"/>
                                  </a:cubicBezTo>
                                  <a:close/>
                                </a:path>
                              </a:pathLst>
                            </a:custGeom>
                            <a:solidFill>
                              <a:srgbClr val="EA7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0"/>
                          <wps:cNvSpPr>
                            <a:spLocks noEditPoints="1"/>
                          </wps:cNvSpPr>
                          <wps:spPr bwMode="auto">
                            <a:xfrm>
                              <a:off x="1052830" y="5497195"/>
                              <a:ext cx="55245" cy="61595"/>
                            </a:xfrm>
                            <a:custGeom>
                              <a:avLst/>
                              <a:gdLst>
                                <a:gd name="T0" fmla="*/ 89 w 175"/>
                                <a:gd name="T1" fmla="*/ 0 h 195"/>
                                <a:gd name="T2" fmla="*/ 0 w 175"/>
                                <a:gd name="T3" fmla="*/ 97 h 195"/>
                                <a:gd name="T4" fmla="*/ 0 w 175"/>
                                <a:gd name="T5" fmla="*/ 98 h 195"/>
                                <a:gd name="T6" fmla="*/ 93 w 175"/>
                                <a:gd name="T7" fmla="*/ 195 h 195"/>
                                <a:gd name="T8" fmla="*/ 163 w 175"/>
                                <a:gd name="T9" fmla="*/ 167 h 195"/>
                                <a:gd name="T10" fmla="*/ 167 w 175"/>
                                <a:gd name="T11" fmla="*/ 158 h 195"/>
                                <a:gd name="T12" fmla="*/ 155 w 175"/>
                                <a:gd name="T13" fmla="*/ 146 h 195"/>
                                <a:gd name="T14" fmla="*/ 147 w 175"/>
                                <a:gd name="T15" fmla="*/ 149 h 195"/>
                                <a:gd name="T16" fmla="*/ 93 w 175"/>
                                <a:gd name="T17" fmla="*/ 171 h 195"/>
                                <a:gd name="T18" fmla="*/ 28 w 175"/>
                                <a:gd name="T19" fmla="*/ 108 h 195"/>
                                <a:gd name="T20" fmla="*/ 163 w 175"/>
                                <a:gd name="T21" fmla="*/ 108 h 195"/>
                                <a:gd name="T22" fmla="*/ 175 w 175"/>
                                <a:gd name="T23" fmla="*/ 95 h 195"/>
                                <a:gd name="T24" fmla="*/ 89 w 175"/>
                                <a:gd name="T25" fmla="*/ 0 h 195"/>
                                <a:gd name="T26" fmla="*/ 28 w 175"/>
                                <a:gd name="T27" fmla="*/ 87 h 195"/>
                                <a:gd name="T28" fmla="*/ 88 w 175"/>
                                <a:gd name="T29" fmla="*/ 24 h 195"/>
                                <a:gd name="T30" fmla="*/ 148 w 175"/>
                                <a:gd name="T31" fmla="*/ 87 h 195"/>
                                <a:gd name="T32" fmla="*/ 28 w 175"/>
                                <a:gd name="T33" fmla="*/ 87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5" h="195">
                                  <a:moveTo>
                                    <a:pt x="89" y="0"/>
                                  </a:moveTo>
                                  <a:cubicBezTo>
                                    <a:pt x="38" y="0"/>
                                    <a:pt x="0" y="43"/>
                                    <a:pt x="0" y="97"/>
                                  </a:cubicBezTo>
                                  <a:cubicBezTo>
                                    <a:pt x="0" y="98"/>
                                    <a:pt x="0" y="98"/>
                                    <a:pt x="0" y="98"/>
                                  </a:cubicBezTo>
                                  <a:cubicBezTo>
                                    <a:pt x="0" y="155"/>
                                    <a:pt x="42" y="195"/>
                                    <a:pt x="93" y="195"/>
                                  </a:cubicBezTo>
                                  <a:cubicBezTo>
                                    <a:pt x="124" y="195"/>
                                    <a:pt x="145" y="183"/>
                                    <a:pt x="163" y="167"/>
                                  </a:cubicBezTo>
                                  <a:cubicBezTo>
                                    <a:pt x="167" y="158"/>
                                    <a:pt x="167" y="158"/>
                                    <a:pt x="167" y="158"/>
                                  </a:cubicBezTo>
                                  <a:cubicBezTo>
                                    <a:pt x="167" y="151"/>
                                    <a:pt x="162" y="146"/>
                                    <a:pt x="155" y="146"/>
                                  </a:cubicBezTo>
                                  <a:cubicBezTo>
                                    <a:pt x="147" y="149"/>
                                    <a:pt x="147" y="149"/>
                                    <a:pt x="147" y="149"/>
                                  </a:cubicBezTo>
                                  <a:cubicBezTo>
                                    <a:pt x="133" y="162"/>
                                    <a:pt x="116" y="171"/>
                                    <a:pt x="93" y="171"/>
                                  </a:cubicBezTo>
                                  <a:cubicBezTo>
                                    <a:pt x="60" y="171"/>
                                    <a:pt x="32" y="148"/>
                                    <a:pt x="28" y="108"/>
                                  </a:cubicBezTo>
                                  <a:cubicBezTo>
                                    <a:pt x="163" y="108"/>
                                    <a:pt x="163" y="108"/>
                                    <a:pt x="163" y="108"/>
                                  </a:cubicBezTo>
                                  <a:cubicBezTo>
                                    <a:pt x="169" y="108"/>
                                    <a:pt x="175" y="102"/>
                                    <a:pt x="175" y="95"/>
                                  </a:cubicBezTo>
                                  <a:cubicBezTo>
                                    <a:pt x="175" y="45"/>
                                    <a:pt x="144" y="0"/>
                                    <a:pt x="89" y="0"/>
                                  </a:cubicBezTo>
                                  <a:close/>
                                  <a:moveTo>
                                    <a:pt x="28" y="87"/>
                                  </a:moveTo>
                                  <a:cubicBezTo>
                                    <a:pt x="31" y="51"/>
                                    <a:pt x="56" y="24"/>
                                    <a:pt x="88" y="24"/>
                                  </a:cubicBezTo>
                                  <a:cubicBezTo>
                                    <a:pt x="125" y="24"/>
                                    <a:pt x="145" y="53"/>
                                    <a:pt x="148" y="87"/>
                                  </a:cubicBezTo>
                                  <a:lnTo>
                                    <a:pt x="28" y="87"/>
                                  </a:lnTo>
                                  <a:close/>
                                </a:path>
                              </a:pathLst>
                            </a:custGeom>
                            <a:solidFill>
                              <a:srgbClr val="EA7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1"/>
                          <wps:cNvSpPr>
                            <a:spLocks noEditPoints="1"/>
                          </wps:cNvSpPr>
                          <wps:spPr bwMode="auto">
                            <a:xfrm>
                              <a:off x="1290955" y="5497830"/>
                              <a:ext cx="51435" cy="60960"/>
                            </a:xfrm>
                            <a:custGeom>
                              <a:avLst/>
                              <a:gdLst>
                                <a:gd name="T0" fmla="*/ 84 w 163"/>
                                <a:gd name="T1" fmla="*/ 0 h 192"/>
                                <a:gd name="T2" fmla="*/ 23 w 163"/>
                                <a:gd name="T3" fmla="*/ 12 h 192"/>
                                <a:gd name="T4" fmla="*/ 16 w 163"/>
                                <a:gd name="T5" fmla="*/ 24 h 192"/>
                                <a:gd name="T6" fmla="*/ 28 w 163"/>
                                <a:gd name="T7" fmla="*/ 36 h 192"/>
                                <a:gd name="T8" fmla="*/ 33 w 163"/>
                                <a:gd name="T9" fmla="*/ 35 h 192"/>
                                <a:gd name="T10" fmla="*/ 81 w 163"/>
                                <a:gd name="T11" fmla="*/ 24 h 192"/>
                                <a:gd name="T12" fmla="*/ 137 w 163"/>
                                <a:gd name="T13" fmla="*/ 75 h 192"/>
                                <a:gd name="T14" fmla="*/ 137 w 163"/>
                                <a:gd name="T15" fmla="*/ 81 h 192"/>
                                <a:gd name="T16" fmla="*/ 80 w 163"/>
                                <a:gd name="T17" fmla="*/ 73 h 192"/>
                                <a:gd name="T18" fmla="*/ 0 w 163"/>
                                <a:gd name="T19" fmla="*/ 134 h 192"/>
                                <a:gd name="T20" fmla="*/ 0 w 163"/>
                                <a:gd name="T21" fmla="*/ 134 h 192"/>
                                <a:gd name="T22" fmla="*/ 69 w 163"/>
                                <a:gd name="T23" fmla="*/ 192 h 192"/>
                                <a:gd name="T24" fmla="*/ 137 w 163"/>
                                <a:gd name="T25" fmla="*/ 160 h 192"/>
                                <a:gd name="T26" fmla="*/ 137 w 163"/>
                                <a:gd name="T27" fmla="*/ 177 h 192"/>
                                <a:gd name="T28" fmla="*/ 150 w 163"/>
                                <a:gd name="T29" fmla="*/ 190 h 192"/>
                                <a:gd name="T30" fmla="*/ 163 w 163"/>
                                <a:gd name="T31" fmla="*/ 176 h 192"/>
                                <a:gd name="T32" fmla="*/ 163 w 163"/>
                                <a:gd name="T33" fmla="*/ 75 h 192"/>
                                <a:gd name="T34" fmla="*/ 144 w 163"/>
                                <a:gd name="T35" fmla="*/ 20 h 192"/>
                                <a:gd name="T36" fmla="*/ 84 w 163"/>
                                <a:gd name="T37" fmla="*/ 0 h 192"/>
                                <a:gd name="T38" fmla="*/ 137 w 163"/>
                                <a:gd name="T39" fmla="*/ 120 h 192"/>
                                <a:gd name="T40" fmla="*/ 75 w 163"/>
                                <a:gd name="T41" fmla="*/ 170 h 192"/>
                                <a:gd name="T42" fmla="*/ 28 w 163"/>
                                <a:gd name="T43" fmla="*/ 133 h 192"/>
                                <a:gd name="T44" fmla="*/ 28 w 163"/>
                                <a:gd name="T45" fmla="*/ 133 h 192"/>
                                <a:gd name="T46" fmla="*/ 82 w 163"/>
                                <a:gd name="T47" fmla="*/ 94 h 192"/>
                                <a:gd name="T48" fmla="*/ 137 w 163"/>
                                <a:gd name="T49" fmla="*/ 102 h 192"/>
                                <a:gd name="T50" fmla="*/ 137 w 163"/>
                                <a:gd name="T51" fmla="*/ 12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3" h="192">
                                  <a:moveTo>
                                    <a:pt x="84" y="0"/>
                                  </a:moveTo>
                                  <a:cubicBezTo>
                                    <a:pt x="60" y="0"/>
                                    <a:pt x="42" y="4"/>
                                    <a:pt x="23" y="12"/>
                                  </a:cubicBezTo>
                                  <a:cubicBezTo>
                                    <a:pt x="20" y="14"/>
                                    <a:pt x="16" y="18"/>
                                    <a:pt x="16" y="24"/>
                                  </a:cubicBezTo>
                                  <a:cubicBezTo>
                                    <a:pt x="16" y="30"/>
                                    <a:pt x="22" y="36"/>
                                    <a:pt x="28" y="36"/>
                                  </a:cubicBezTo>
                                  <a:cubicBezTo>
                                    <a:pt x="33" y="35"/>
                                    <a:pt x="33" y="35"/>
                                    <a:pt x="33" y="35"/>
                                  </a:cubicBezTo>
                                  <a:cubicBezTo>
                                    <a:pt x="47" y="28"/>
                                    <a:pt x="63" y="24"/>
                                    <a:pt x="81" y="24"/>
                                  </a:cubicBezTo>
                                  <a:cubicBezTo>
                                    <a:pt x="116" y="24"/>
                                    <a:pt x="137" y="41"/>
                                    <a:pt x="137" y="75"/>
                                  </a:cubicBezTo>
                                  <a:cubicBezTo>
                                    <a:pt x="137" y="81"/>
                                    <a:pt x="137" y="81"/>
                                    <a:pt x="137" y="81"/>
                                  </a:cubicBezTo>
                                  <a:cubicBezTo>
                                    <a:pt x="120" y="77"/>
                                    <a:pt x="103" y="73"/>
                                    <a:pt x="80" y="73"/>
                                  </a:cubicBezTo>
                                  <a:cubicBezTo>
                                    <a:pt x="32" y="73"/>
                                    <a:pt x="0" y="94"/>
                                    <a:pt x="0" y="134"/>
                                  </a:cubicBezTo>
                                  <a:cubicBezTo>
                                    <a:pt x="0" y="134"/>
                                    <a:pt x="0" y="134"/>
                                    <a:pt x="0" y="134"/>
                                  </a:cubicBezTo>
                                  <a:cubicBezTo>
                                    <a:pt x="0" y="172"/>
                                    <a:pt x="35" y="192"/>
                                    <a:pt x="69" y="192"/>
                                  </a:cubicBezTo>
                                  <a:cubicBezTo>
                                    <a:pt x="102" y="192"/>
                                    <a:pt x="124" y="177"/>
                                    <a:pt x="137" y="160"/>
                                  </a:cubicBezTo>
                                  <a:cubicBezTo>
                                    <a:pt x="137" y="177"/>
                                    <a:pt x="137" y="177"/>
                                    <a:pt x="137" y="177"/>
                                  </a:cubicBezTo>
                                  <a:cubicBezTo>
                                    <a:pt x="137" y="184"/>
                                    <a:pt x="142" y="190"/>
                                    <a:pt x="150" y="190"/>
                                  </a:cubicBezTo>
                                  <a:cubicBezTo>
                                    <a:pt x="158" y="190"/>
                                    <a:pt x="163" y="184"/>
                                    <a:pt x="163" y="176"/>
                                  </a:cubicBezTo>
                                  <a:cubicBezTo>
                                    <a:pt x="163" y="75"/>
                                    <a:pt x="163" y="75"/>
                                    <a:pt x="163" y="75"/>
                                  </a:cubicBezTo>
                                  <a:cubicBezTo>
                                    <a:pt x="163" y="51"/>
                                    <a:pt x="157" y="33"/>
                                    <a:pt x="144" y="20"/>
                                  </a:cubicBezTo>
                                  <a:cubicBezTo>
                                    <a:pt x="131" y="6"/>
                                    <a:pt x="111" y="0"/>
                                    <a:pt x="84" y="0"/>
                                  </a:cubicBezTo>
                                  <a:close/>
                                  <a:moveTo>
                                    <a:pt x="137" y="120"/>
                                  </a:moveTo>
                                  <a:cubicBezTo>
                                    <a:pt x="137" y="149"/>
                                    <a:pt x="109" y="170"/>
                                    <a:pt x="75" y="170"/>
                                  </a:cubicBezTo>
                                  <a:cubicBezTo>
                                    <a:pt x="50" y="170"/>
                                    <a:pt x="28" y="157"/>
                                    <a:pt x="28" y="133"/>
                                  </a:cubicBezTo>
                                  <a:cubicBezTo>
                                    <a:pt x="28" y="133"/>
                                    <a:pt x="28" y="133"/>
                                    <a:pt x="28" y="133"/>
                                  </a:cubicBezTo>
                                  <a:cubicBezTo>
                                    <a:pt x="28" y="109"/>
                                    <a:pt x="48" y="94"/>
                                    <a:pt x="82" y="94"/>
                                  </a:cubicBezTo>
                                  <a:cubicBezTo>
                                    <a:pt x="105" y="94"/>
                                    <a:pt x="124" y="98"/>
                                    <a:pt x="137" y="102"/>
                                  </a:cubicBezTo>
                                  <a:lnTo>
                                    <a:pt x="137" y="120"/>
                                  </a:lnTo>
                                  <a:close/>
                                </a:path>
                              </a:pathLst>
                            </a:custGeom>
                            <a:solidFill>
                              <a:srgbClr val="EA7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2"/>
                          <wps:cNvSpPr>
                            <a:spLocks/>
                          </wps:cNvSpPr>
                          <wps:spPr bwMode="auto">
                            <a:xfrm>
                              <a:off x="1124585" y="5497195"/>
                              <a:ext cx="51435" cy="60960"/>
                            </a:xfrm>
                            <a:custGeom>
                              <a:avLst/>
                              <a:gdLst>
                                <a:gd name="T0" fmla="*/ 92 w 163"/>
                                <a:gd name="T1" fmla="*/ 0 h 192"/>
                                <a:gd name="T2" fmla="*/ 28 w 163"/>
                                <a:gd name="T3" fmla="*/ 37 h 192"/>
                                <a:gd name="T4" fmla="*/ 28 w 163"/>
                                <a:gd name="T5" fmla="*/ 16 h 192"/>
                                <a:gd name="T6" fmla="*/ 14 w 163"/>
                                <a:gd name="T7" fmla="*/ 2 h 192"/>
                                <a:gd name="T8" fmla="*/ 0 w 163"/>
                                <a:gd name="T9" fmla="*/ 16 h 192"/>
                                <a:gd name="T10" fmla="*/ 0 w 163"/>
                                <a:gd name="T11" fmla="*/ 178 h 192"/>
                                <a:gd name="T12" fmla="*/ 14 w 163"/>
                                <a:gd name="T13" fmla="*/ 192 h 192"/>
                                <a:gd name="T14" fmla="*/ 28 w 163"/>
                                <a:gd name="T15" fmla="*/ 178 h 192"/>
                                <a:gd name="T16" fmla="*/ 28 w 163"/>
                                <a:gd name="T17" fmla="*/ 84 h 192"/>
                                <a:gd name="T18" fmla="*/ 84 w 163"/>
                                <a:gd name="T19" fmla="*/ 25 h 192"/>
                                <a:gd name="T20" fmla="*/ 135 w 163"/>
                                <a:gd name="T21" fmla="*/ 82 h 192"/>
                                <a:gd name="T22" fmla="*/ 135 w 163"/>
                                <a:gd name="T23" fmla="*/ 178 h 192"/>
                                <a:gd name="T24" fmla="*/ 149 w 163"/>
                                <a:gd name="T25" fmla="*/ 192 h 192"/>
                                <a:gd name="T26" fmla="*/ 163 w 163"/>
                                <a:gd name="T27" fmla="*/ 178 h 192"/>
                                <a:gd name="T28" fmla="*/ 163 w 163"/>
                                <a:gd name="T29" fmla="*/ 75 h 192"/>
                                <a:gd name="T30" fmla="*/ 92 w 163"/>
                                <a:gd name="T31"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3" h="192">
                                  <a:moveTo>
                                    <a:pt x="92" y="0"/>
                                  </a:moveTo>
                                  <a:cubicBezTo>
                                    <a:pt x="60" y="0"/>
                                    <a:pt x="40" y="16"/>
                                    <a:pt x="28" y="37"/>
                                  </a:cubicBezTo>
                                  <a:cubicBezTo>
                                    <a:pt x="28" y="16"/>
                                    <a:pt x="28" y="16"/>
                                    <a:pt x="28" y="16"/>
                                  </a:cubicBezTo>
                                  <a:cubicBezTo>
                                    <a:pt x="28" y="8"/>
                                    <a:pt x="22" y="2"/>
                                    <a:pt x="14" y="2"/>
                                  </a:cubicBezTo>
                                  <a:cubicBezTo>
                                    <a:pt x="6" y="2"/>
                                    <a:pt x="0" y="9"/>
                                    <a:pt x="0" y="16"/>
                                  </a:cubicBezTo>
                                  <a:cubicBezTo>
                                    <a:pt x="0" y="178"/>
                                    <a:pt x="0" y="178"/>
                                    <a:pt x="0" y="178"/>
                                  </a:cubicBezTo>
                                  <a:cubicBezTo>
                                    <a:pt x="0" y="186"/>
                                    <a:pt x="6" y="192"/>
                                    <a:pt x="14" y="192"/>
                                  </a:cubicBezTo>
                                  <a:cubicBezTo>
                                    <a:pt x="22" y="192"/>
                                    <a:pt x="28" y="186"/>
                                    <a:pt x="28" y="178"/>
                                  </a:cubicBezTo>
                                  <a:cubicBezTo>
                                    <a:pt x="28" y="84"/>
                                    <a:pt x="28" y="84"/>
                                    <a:pt x="28" y="84"/>
                                  </a:cubicBezTo>
                                  <a:cubicBezTo>
                                    <a:pt x="28" y="49"/>
                                    <a:pt x="52" y="25"/>
                                    <a:pt x="84" y="25"/>
                                  </a:cubicBezTo>
                                  <a:cubicBezTo>
                                    <a:pt x="117" y="25"/>
                                    <a:pt x="135" y="47"/>
                                    <a:pt x="135" y="82"/>
                                  </a:cubicBezTo>
                                  <a:cubicBezTo>
                                    <a:pt x="135" y="178"/>
                                    <a:pt x="135" y="178"/>
                                    <a:pt x="135" y="178"/>
                                  </a:cubicBezTo>
                                  <a:cubicBezTo>
                                    <a:pt x="135" y="186"/>
                                    <a:pt x="141" y="192"/>
                                    <a:pt x="149" y="192"/>
                                  </a:cubicBezTo>
                                  <a:cubicBezTo>
                                    <a:pt x="157" y="192"/>
                                    <a:pt x="163" y="186"/>
                                    <a:pt x="163" y="178"/>
                                  </a:cubicBezTo>
                                  <a:cubicBezTo>
                                    <a:pt x="163" y="75"/>
                                    <a:pt x="163" y="75"/>
                                    <a:pt x="163" y="75"/>
                                  </a:cubicBezTo>
                                  <a:cubicBezTo>
                                    <a:pt x="163" y="30"/>
                                    <a:pt x="137" y="0"/>
                                    <a:pt x="92" y="0"/>
                                  </a:cubicBezTo>
                                  <a:close/>
                                </a:path>
                              </a:pathLst>
                            </a:custGeom>
                            <a:solidFill>
                              <a:srgbClr val="EA7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3"/>
                          <wps:cNvSpPr>
                            <a:spLocks/>
                          </wps:cNvSpPr>
                          <wps:spPr bwMode="auto">
                            <a:xfrm>
                              <a:off x="1884045" y="5497830"/>
                              <a:ext cx="86360" cy="60325"/>
                            </a:xfrm>
                            <a:custGeom>
                              <a:avLst/>
                              <a:gdLst>
                                <a:gd name="T0" fmla="*/ 259 w 273"/>
                                <a:gd name="T1" fmla="*/ 0 h 191"/>
                                <a:gd name="T2" fmla="*/ 246 w 273"/>
                                <a:gd name="T3" fmla="*/ 11 h 191"/>
                                <a:gd name="T4" fmla="*/ 198 w 273"/>
                                <a:gd name="T5" fmla="*/ 152 h 191"/>
                                <a:gd name="T6" fmla="*/ 152 w 273"/>
                                <a:gd name="T7" fmla="*/ 12 h 191"/>
                                <a:gd name="T8" fmla="*/ 137 w 273"/>
                                <a:gd name="T9" fmla="*/ 0 h 191"/>
                                <a:gd name="T10" fmla="*/ 136 w 273"/>
                                <a:gd name="T11" fmla="*/ 0 h 191"/>
                                <a:gd name="T12" fmla="*/ 122 w 273"/>
                                <a:gd name="T13" fmla="*/ 12 h 191"/>
                                <a:gd name="T14" fmla="*/ 75 w 273"/>
                                <a:gd name="T15" fmla="*/ 152 h 191"/>
                                <a:gd name="T16" fmla="*/ 28 w 273"/>
                                <a:gd name="T17" fmla="*/ 12 h 191"/>
                                <a:gd name="T18" fmla="*/ 14 w 273"/>
                                <a:gd name="T19" fmla="*/ 0 h 191"/>
                                <a:gd name="T20" fmla="*/ 0 w 273"/>
                                <a:gd name="T21" fmla="*/ 14 h 191"/>
                                <a:gd name="T22" fmla="*/ 2 w 273"/>
                                <a:gd name="T23" fmla="*/ 21 h 191"/>
                                <a:gd name="T24" fmla="*/ 58 w 273"/>
                                <a:gd name="T25" fmla="*/ 179 h 191"/>
                                <a:gd name="T26" fmla="*/ 74 w 273"/>
                                <a:gd name="T27" fmla="*/ 191 h 191"/>
                                <a:gd name="T28" fmla="*/ 75 w 273"/>
                                <a:gd name="T29" fmla="*/ 191 h 191"/>
                                <a:gd name="T30" fmla="*/ 90 w 273"/>
                                <a:gd name="T31" fmla="*/ 179 h 191"/>
                                <a:gd name="T32" fmla="*/ 137 w 273"/>
                                <a:gd name="T33" fmla="*/ 43 h 191"/>
                                <a:gd name="T34" fmla="*/ 183 w 273"/>
                                <a:gd name="T35" fmla="*/ 179 h 191"/>
                                <a:gd name="T36" fmla="*/ 198 w 273"/>
                                <a:gd name="T37" fmla="*/ 191 h 191"/>
                                <a:gd name="T38" fmla="*/ 199 w 273"/>
                                <a:gd name="T39" fmla="*/ 191 h 191"/>
                                <a:gd name="T40" fmla="*/ 214 w 273"/>
                                <a:gd name="T41" fmla="*/ 179 h 191"/>
                                <a:gd name="T42" fmla="*/ 271 w 273"/>
                                <a:gd name="T43" fmla="*/ 21 h 191"/>
                                <a:gd name="T44" fmla="*/ 273 w 273"/>
                                <a:gd name="T45" fmla="*/ 13 h 191"/>
                                <a:gd name="T46" fmla="*/ 259 w 273"/>
                                <a:gd name="T47"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73" h="191">
                                  <a:moveTo>
                                    <a:pt x="259" y="0"/>
                                  </a:moveTo>
                                  <a:cubicBezTo>
                                    <a:pt x="252" y="0"/>
                                    <a:pt x="248" y="5"/>
                                    <a:pt x="246" y="11"/>
                                  </a:cubicBezTo>
                                  <a:cubicBezTo>
                                    <a:pt x="198" y="152"/>
                                    <a:pt x="198" y="152"/>
                                    <a:pt x="198" y="152"/>
                                  </a:cubicBezTo>
                                  <a:cubicBezTo>
                                    <a:pt x="152" y="12"/>
                                    <a:pt x="152" y="12"/>
                                    <a:pt x="152" y="12"/>
                                  </a:cubicBezTo>
                                  <a:cubicBezTo>
                                    <a:pt x="149" y="5"/>
                                    <a:pt x="145" y="0"/>
                                    <a:pt x="137" y="0"/>
                                  </a:cubicBezTo>
                                  <a:cubicBezTo>
                                    <a:pt x="136" y="0"/>
                                    <a:pt x="136" y="0"/>
                                    <a:pt x="136" y="0"/>
                                  </a:cubicBezTo>
                                  <a:cubicBezTo>
                                    <a:pt x="129" y="0"/>
                                    <a:pt x="124" y="5"/>
                                    <a:pt x="122" y="12"/>
                                  </a:cubicBezTo>
                                  <a:cubicBezTo>
                                    <a:pt x="75" y="152"/>
                                    <a:pt x="75" y="152"/>
                                    <a:pt x="75" y="152"/>
                                  </a:cubicBezTo>
                                  <a:cubicBezTo>
                                    <a:pt x="28" y="12"/>
                                    <a:pt x="28" y="12"/>
                                    <a:pt x="28" y="12"/>
                                  </a:cubicBezTo>
                                  <a:cubicBezTo>
                                    <a:pt x="26" y="5"/>
                                    <a:pt x="21" y="0"/>
                                    <a:pt x="14" y="0"/>
                                  </a:cubicBezTo>
                                  <a:cubicBezTo>
                                    <a:pt x="6" y="0"/>
                                    <a:pt x="0" y="7"/>
                                    <a:pt x="0" y="14"/>
                                  </a:cubicBezTo>
                                  <a:cubicBezTo>
                                    <a:pt x="2" y="21"/>
                                    <a:pt x="2" y="21"/>
                                    <a:pt x="2" y="21"/>
                                  </a:cubicBezTo>
                                  <a:cubicBezTo>
                                    <a:pt x="58" y="179"/>
                                    <a:pt x="58" y="179"/>
                                    <a:pt x="58" y="179"/>
                                  </a:cubicBezTo>
                                  <a:cubicBezTo>
                                    <a:pt x="61" y="187"/>
                                    <a:pt x="67" y="191"/>
                                    <a:pt x="74" y="191"/>
                                  </a:cubicBezTo>
                                  <a:cubicBezTo>
                                    <a:pt x="75" y="191"/>
                                    <a:pt x="75" y="191"/>
                                    <a:pt x="75" y="191"/>
                                  </a:cubicBezTo>
                                  <a:cubicBezTo>
                                    <a:pt x="82" y="191"/>
                                    <a:pt x="87" y="187"/>
                                    <a:pt x="90" y="179"/>
                                  </a:cubicBezTo>
                                  <a:cubicBezTo>
                                    <a:pt x="137" y="43"/>
                                    <a:pt x="137" y="43"/>
                                    <a:pt x="137" y="43"/>
                                  </a:cubicBezTo>
                                  <a:cubicBezTo>
                                    <a:pt x="183" y="179"/>
                                    <a:pt x="183" y="179"/>
                                    <a:pt x="183" y="179"/>
                                  </a:cubicBezTo>
                                  <a:cubicBezTo>
                                    <a:pt x="185" y="187"/>
                                    <a:pt x="191" y="191"/>
                                    <a:pt x="198" y="191"/>
                                  </a:cubicBezTo>
                                  <a:cubicBezTo>
                                    <a:pt x="199" y="191"/>
                                    <a:pt x="199" y="191"/>
                                    <a:pt x="199" y="191"/>
                                  </a:cubicBezTo>
                                  <a:cubicBezTo>
                                    <a:pt x="206" y="191"/>
                                    <a:pt x="211" y="187"/>
                                    <a:pt x="214" y="179"/>
                                  </a:cubicBezTo>
                                  <a:cubicBezTo>
                                    <a:pt x="271" y="21"/>
                                    <a:pt x="271" y="21"/>
                                    <a:pt x="271" y="21"/>
                                  </a:cubicBezTo>
                                  <a:cubicBezTo>
                                    <a:pt x="273" y="13"/>
                                    <a:pt x="273" y="13"/>
                                    <a:pt x="273" y="13"/>
                                  </a:cubicBezTo>
                                  <a:cubicBezTo>
                                    <a:pt x="273" y="6"/>
                                    <a:pt x="267" y="0"/>
                                    <a:pt x="259" y="0"/>
                                  </a:cubicBezTo>
                                  <a:close/>
                                </a:path>
                              </a:pathLst>
                            </a:custGeom>
                            <a:solidFill>
                              <a:srgbClr val="EA7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4"/>
                          <wps:cNvSpPr>
                            <a:spLocks/>
                          </wps:cNvSpPr>
                          <wps:spPr bwMode="auto">
                            <a:xfrm>
                              <a:off x="1226185" y="5497830"/>
                              <a:ext cx="55880" cy="60325"/>
                            </a:xfrm>
                            <a:custGeom>
                              <a:avLst/>
                              <a:gdLst>
                                <a:gd name="T0" fmla="*/ 162 w 176"/>
                                <a:gd name="T1" fmla="*/ 0 h 191"/>
                                <a:gd name="T2" fmla="*/ 149 w 176"/>
                                <a:gd name="T3" fmla="*/ 10 h 191"/>
                                <a:gd name="T4" fmla="*/ 88 w 176"/>
                                <a:gd name="T5" fmla="*/ 157 h 191"/>
                                <a:gd name="T6" fmla="*/ 28 w 176"/>
                                <a:gd name="T7" fmla="*/ 11 h 191"/>
                                <a:gd name="T8" fmla="*/ 14 w 176"/>
                                <a:gd name="T9" fmla="*/ 0 h 191"/>
                                <a:gd name="T10" fmla="*/ 0 w 176"/>
                                <a:gd name="T11" fmla="*/ 14 h 191"/>
                                <a:gd name="T12" fmla="*/ 1 w 176"/>
                                <a:gd name="T13" fmla="*/ 22 h 191"/>
                                <a:gd name="T14" fmla="*/ 71 w 176"/>
                                <a:gd name="T15" fmla="*/ 179 h 191"/>
                                <a:gd name="T16" fmla="*/ 87 w 176"/>
                                <a:gd name="T17" fmla="*/ 191 h 191"/>
                                <a:gd name="T18" fmla="*/ 88 w 176"/>
                                <a:gd name="T19" fmla="*/ 191 h 191"/>
                                <a:gd name="T20" fmla="*/ 104 w 176"/>
                                <a:gd name="T21" fmla="*/ 179 h 191"/>
                                <a:gd name="T22" fmla="*/ 174 w 176"/>
                                <a:gd name="T23" fmla="*/ 21 h 191"/>
                                <a:gd name="T24" fmla="*/ 176 w 176"/>
                                <a:gd name="T25" fmla="*/ 14 h 191"/>
                                <a:gd name="T26" fmla="*/ 162 w 176"/>
                                <a:gd name="T27"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6" h="191">
                                  <a:moveTo>
                                    <a:pt x="162" y="0"/>
                                  </a:moveTo>
                                  <a:cubicBezTo>
                                    <a:pt x="155" y="0"/>
                                    <a:pt x="151" y="5"/>
                                    <a:pt x="149" y="10"/>
                                  </a:cubicBezTo>
                                  <a:cubicBezTo>
                                    <a:pt x="88" y="157"/>
                                    <a:pt x="88" y="157"/>
                                    <a:pt x="88" y="157"/>
                                  </a:cubicBezTo>
                                  <a:cubicBezTo>
                                    <a:pt x="28" y="11"/>
                                    <a:pt x="28" y="11"/>
                                    <a:pt x="28" y="11"/>
                                  </a:cubicBezTo>
                                  <a:cubicBezTo>
                                    <a:pt x="25" y="5"/>
                                    <a:pt x="21" y="0"/>
                                    <a:pt x="14" y="0"/>
                                  </a:cubicBezTo>
                                  <a:cubicBezTo>
                                    <a:pt x="6" y="0"/>
                                    <a:pt x="0" y="7"/>
                                    <a:pt x="0" y="14"/>
                                  </a:cubicBezTo>
                                  <a:cubicBezTo>
                                    <a:pt x="1" y="22"/>
                                    <a:pt x="1" y="22"/>
                                    <a:pt x="1" y="22"/>
                                  </a:cubicBezTo>
                                  <a:cubicBezTo>
                                    <a:pt x="71" y="179"/>
                                    <a:pt x="71" y="179"/>
                                    <a:pt x="71" y="179"/>
                                  </a:cubicBezTo>
                                  <a:cubicBezTo>
                                    <a:pt x="74" y="187"/>
                                    <a:pt x="79" y="191"/>
                                    <a:pt x="87" y="191"/>
                                  </a:cubicBezTo>
                                  <a:cubicBezTo>
                                    <a:pt x="88" y="191"/>
                                    <a:pt x="88" y="191"/>
                                    <a:pt x="88" y="191"/>
                                  </a:cubicBezTo>
                                  <a:cubicBezTo>
                                    <a:pt x="96" y="191"/>
                                    <a:pt x="101" y="187"/>
                                    <a:pt x="104" y="179"/>
                                  </a:cubicBezTo>
                                  <a:cubicBezTo>
                                    <a:pt x="174" y="21"/>
                                    <a:pt x="174" y="21"/>
                                    <a:pt x="174" y="21"/>
                                  </a:cubicBezTo>
                                  <a:cubicBezTo>
                                    <a:pt x="176" y="14"/>
                                    <a:pt x="176" y="14"/>
                                    <a:pt x="176" y="14"/>
                                  </a:cubicBezTo>
                                  <a:cubicBezTo>
                                    <a:pt x="176" y="6"/>
                                    <a:pt x="169" y="0"/>
                                    <a:pt x="162" y="0"/>
                                  </a:cubicBezTo>
                                  <a:close/>
                                </a:path>
                              </a:pathLst>
                            </a:custGeom>
                            <a:solidFill>
                              <a:srgbClr val="EA7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451EEC" id="JE1810231509JU Surf MEMO NL.emf" o:spid="_x0000_s1026" editas="canvas" style="position:absolute;margin-left:0;margin-top:0;width:595.3pt;height:457.4pt;z-index:-251657216;mso-position-horizontal-relative:page;mso-position-vertical:bottom;mso-position-vertical-relative:page" coordsize="75603,58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58089;visibility:visible;mso-wrap-style:square">
                    <v:fill o:detectmouseclick="t"/>
                    <v:path o:connecttype="none"/>
                  </v:shape>
                  <v:shape id="Freeform 4" o:spid="_x0000_s1028" style="position:absolute;left:22402;top:4654;width:53207;height:50679;visibility:visible;mso-wrap-style:square;v-text-anchor:top" coordsize="16757,15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" path="m15675,c14574,,13681,893,13681,1995v,11989,,11989,,11989c13681,14529,13460,15023,13102,15380v-357,358,-851,579,-1396,579c10,15959,10,15959,10,15959v-6,,-10,4,-10,10c,15974,4,15979,10,15979v11696,,11696,,11696,c12807,15979,13701,15086,13701,13984v,-11989,,-11989,,-11989c13701,1449,13922,956,14279,598,14636,241,15130,20,15675,20v1082,,1082,,1082,c16757,,16757,,16757,l15675,xe" fillcolor="#ea7600" stroked="f">
                    <v:path arrowok="t" o:connecttype="custom" o:connectlocs="4977109,0;4343977,632739;4343977,4435196;4160133,4877955;3716877,5061592;3175,5061592;0,5064763;3175,5067935;3716877,5067935;4350327,4435196;4350327,632739;4533853,189663;4977109,6343;5320665,6343;5320665,0;4977109,0" o:connectangles="0,0,0,0,0,0,0,0,0,0,0,0,0,0,0,0"/>
                  </v:shape>
                  <v:shape id="Freeform 5" o:spid="_x0000_s1029" style="position:absolute;left:9086;top:54978;width:521;height:609;visibility:visible;mso-wrap-style:square;v-text-anchor:top" coordsize="16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" path="m84,c61,,42,4,24,12v-4,2,-8,6,-8,12c16,30,22,36,28,36v5,-1,5,-1,5,-1c47,28,63,24,82,24v34,,55,17,55,51c137,81,137,81,137,81,120,77,104,73,80,73,33,73,,94,,134v,,,,,c,172,35,192,70,192v32,,54,-15,67,-32c137,177,137,177,137,177v,7,5,13,13,13c158,190,164,184,164,176v,-101,,-101,,-101c164,51,157,33,145,20,131,6,111,,84,xm137,120v,29,-28,50,-62,50c50,170,28,157,28,133v,,,,,c28,109,48,94,83,94v22,,41,4,54,8l137,120xe" fillcolor="#ea7600" stroked="f">
                    <v:path arrowok="t" o:connecttype="custom" o:connectlocs="26670,0;7620,3810;5080,7620;8890,11430;10478,11113;26035,7620;43498,23813;43498,25718;25400,23178;0,42545;0,42545;22225,60960;43498,50800;43498,56198;47625,60325;52070,55880;52070,23813;46038,6350;26670,0;43498,38100;23813,53975;8890,42228;8890,42228;26353,29845;43498,32385;43498,38100" o:connectangles="0,0,0,0,0,0,0,0,0,0,0,0,0,0,0,0,0,0,0,0,0,0,0,0,0,0"/>
                    <o:lock v:ext="edit" verticies="t"/>
                  </v:shape>
                  <v:shape id="Freeform 6" o:spid="_x0000_s1030" style="position:absolute;left:6737;top:54978;width:514;height:609;visibility:visible;mso-wrap-style:square;v-text-anchor:top" coordsize="16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" path="m84,c60,,41,4,23,12v-4,2,-8,6,-8,12c15,30,21,36,28,36v5,-1,5,-1,5,-1c46,28,62,24,81,24v35,,55,17,55,51c136,81,136,81,136,81,120,77,103,73,79,73,32,73,,94,,134v,,,,,c,172,35,192,69,192v33,,55,-15,67,-32c136,177,136,177,136,177v,7,6,13,14,13c157,190,163,184,163,176v,-101,,-101,,-101c163,51,157,33,144,20,130,6,110,,84,xm137,120v,29,-28,50,-62,50c49,170,28,157,28,133v,,,,,c28,109,47,94,82,94v23,,41,4,55,8l137,120xe" fillcolor="#ea7600" stroked="f">
                    <v:path arrowok="t" o:connecttype="custom" o:connectlocs="26506,0;7258,3810;4733,7620;8835,11430;10413,11113;25560,7620;42915,23813;42915,25718;24929,23178;0,42545;0,42545;21773,60960;42915,50800;42915,56198;47333,60325;51435,55880;51435,23813;45440,6350;26506,0;43231,38100;23666,53975;8835,42228;8835,42228;25875,29845;43231,32385;43231,38100" o:connectangles="0,0,0,0,0,0,0,0,0,0,0,0,0,0,0,0,0,0,0,0,0,0,0,0,0,0"/>
                    <o:lock v:ext="edit" verticies="t"/>
                  </v:shape>
                  <v:shape id="Freeform 7" o:spid="_x0000_s1031" style="position:absolute;left:8115;top:54971;width:514;height:610;visibility:visible;mso-wrap-style:square;v-text-anchor:top" coordsize="16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" path="m92,c60,,40,16,28,37v,-21,,-21,,-21c28,8,22,2,14,2,6,2,,9,,16,,178,,178,,178v,8,6,14,14,14c22,192,28,186,28,178v,-94,,-94,,-94c28,49,52,25,84,25v32,,51,22,51,57c135,178,135,178,135,178v,8,6,14,14,14c157,192,163,186,163,178v,-103,,-103,,-103c163,30,137,,92,xe" fillcolor="#ea7600" stroked="f">
                    <v:path arrowok="t" o:connecttype="custom" o:connectlocs="29031,0;8835,11748;8835,5080;4418,635;0,5080;0,56515;4418,60960;8835,56515;8835,26670;26506,7938;42600,26035;42600,56515;47017,60960;51435,56515;51435,23813;29031,0" o:connectangles="0,0,0,0,0,0,0,0,0,0,0,0,0,0,0,0"/>
                  </v:shape>
                  <v:shape id="Freeform 8" o:spid="_x0000_s1032" style="position:absolute;left:20173;top:54971;width:515;height:610;visibility:visible;mso-wrap-style:square;v-text-anchor:top" coordsize="16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" path="m92,c60,,40,16,28,37v,-21,,-21,,-21c28,8,22,2,14,2,6,2,,9,,16,,178,,178,,178v,8,6,14,14,14c22,192,28,186,28,178v,-94,,-94,,-94c28,49,52,25,84,25v32,,51,22,51,57c135,178,135,178,135,178v,8,6,14,14,14c157,192,163,186,163,178v,-103,,-103,,-103c163,30,137,,92,xe" fillcolor="#ea7600" stroked="f">
                    <v:path arrowok="t" o:connecttype="custom" o:connectlocs="29031,0;8835,11748;8835,5080;4418,635;0,5080;0,56515;4418,60960;8835,56515;8835,26670;26506,7938;42600,26035;42600,56515;47017,60960;51435,56515;51435,23813;29031,0" o:connectangles="0,0,0,0,0,0,0,0,0,0,0,0,0,0,0,0"/>
                  </v:shape>
                  <v:shape id="Freeform 9" o:spid="_x0000_s1033" style="position:absolute;left:8712;top:54978;width:209;height:781;visibility:visible;mso-wrap-style:square;v-text-anchor:top" coordsize="6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" path="m51,c43,,37,7,37,14v,186,,186,,186c37,216,29,224,18,224v-6,-1,-6,-1,-6,-1c6,223,,228,,235v,7,6,11,14,12c21,247,21,247,21,247v27,,44,-15,44,-48c65,14,65,14,65,14,65,6,59,,51,xe" fillcolor="#ea7600" stroked="f">
                    <v:path arrowok="t" o:connecttype="custom" o:connectlocs="16442,0;11928,4427;11928,63243;5803,70832;3869,70516;0,74310;4513,78105;6770,78105;20955,62927;20955,4427;16442,0" o:connectangles="0,0,0,0,0,0,0,0,0,0,0"/>
                  </v:shape>
                  <v:shape id="Freeform 10" o:spid="_x0000_s1034" style="position:absolute;left:17449;top:54971;width:559;height:616;visibility:visible;mso-wrap-style:square;v-text-anchor:top" coordsize="17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" path="m89,c38,,,43,,97v,1,,1,,1c,155,42,195,93,195v32,,52,-12,70,-28c167,158,167,158,167,158v,-7,-5,-12,-12,-12c147,149,147,149,147,149v-13,13,-30,22,-53,22c60,171,32,148,28,108v135,,135,,135,c170,108,176,102,176,95,176,45,144,,89,xm28,87c32,51,56,24,89,24v37,,56,29,59,63l28,87xe" fillcolor="#ea7600" stroked="f">
                    <v:path arrowok="t" o:connecttype="custom" o:connectlocs="28258,0;0,30640;0,30955;29528,61595;51753,52751;53023,49908;49213,46117;46673,47065;29845,54014;8890,34114;51753,34114;55880,30008;28258,0;8890,27481;28258,7581;46990,27481;8890,27481" o:connectangles="0,0,0,0,0,0,0,0,0,0,0,0,0,0,0,0,0"/>
                    <o:lock v:ext="edit" verticies="t"/>
                  </v:shape>
                  <v:shape id="Freeform 11" o:spid="_x0000_s1035" style="position:absolute;left:7404;top:54978;width:514;height:609;visibility:visible;mso-wrap-style:square;v-text-anchor:top" coordsize="16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" path="m84,c60,,42,4,23,12v-3,2,-7,6,-7,12c16,30,21,36,28,36v5,-1,5,-1,5,-1c47,28,63,24,81,24v35,,56,17,56,51c137,81,137,81,137,81,120,77,103,73,79,73,32,73,,94,,134v,,,,,c,172,35,192,69,192v33,,55,-15,68,-32c137,177,137,177,137,177v,7,5,13,13,13c158,190,163,184,163,176v,-101,,-101,,-101c163,51,157,33,144,20,131,6,110,,84,xm137,120v,29,-28,50,-62,50c50,170,28,157,28,133v,,,,,c28,109,47,94,82,94v23,,41,4,55,8l137,120xe" fillcolor="#ea7600" stroked="f">
                    <v:path arrowok="t" o:connecttype="custom" o:connectlocs="26506,0;7258,3810;5049,7620;8835,11430;10413,11113;25560,7620;43231,23813;43231,25718;24929,23178;0,42545;0,42545;21773,60960;43231,50800;43231,56198;47333,60325;51435,55880;51435,23813;45440,6350;26506,0;43231,38100;23666,53975;8835,42228;8835,42228;25875,29845;43231,32385;43231,38100" o:connectangles="0,0,0,0,0,0,0,0,0,0,0,0,0,0,0,0,0,0,0,0,0,0,0,0,0,0"/>
                    <o:lock v:ext="edit" verticies="t"/>
                  </v:shape>
                  <v:shape id="Freeform 12" o:spid="_x0000_s1036" style="position:absolute;left:3943;top:54971;width:902;height:610;visibility:visible;mso-wrap-style:square;v-text-anchor:top" coordsize="28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" path="m213,c181,,161,17,148,37,138,16,118,,88,,57,,40,17,28,35v,-19,,-19,,-19c28,8,22,2,14,2,6,2,,9,,16,,178,,178,,178v,8,6,14,14,14c22,192,28,186,28,178v,-94,,-94,,-94c28,50,50,25,80,25v29,,48,21,48,56c128,178,128,178,128,178v,8,6,14,13,14c149,192,155,186,155,178v,-95,,-95,,-95c155,46,178,25,207,25v30,,48,21,48,57c255,178,255,178,255,178v,8,6,14,14,14c276,192,283,186,283,178v,-103,,-103,,-103c283,29,256,,213,xe" fillcolor="#ea7600" stroked="f">
                    <v:path arrowok="t" o:connecttype="custom" o:connectlocs="67866,0;47156,11748;28039,0;8921,11113;8921,5080;4461,635;0,5080;0,56515;4461,60960;8921,56515;8921,26670;25490,7938;40784,25718;40784,56515;44926,60960;49386,56515;49386,26353;65955,7938;81249,26035;81249,56515;85709,60960;90170,56515;90170,23813;67866,0" o:connectangles="0,0,0,0,0,0,0,0,0,0,0,0,0,0,0,0,0,0,0,0,0,0,0,0"/>
                  </v:shape>
                  <v:shape id="Freeform 13" o:spid="_x0000_s1037" style="position:absolute;left:3232;top:54978;width:520;height:609;visibility:visible;mso-wrap-style:square;v-text-anchor:top" coordsize="16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" path="m84,c60,,42,4,23,12v-3,2,-7,6,-7,12c16,30,22,36,28,36v5,-1,5,-1,5,-1c47,28,63,24,81,24v35,,56,17,56,51c137,81,137,81,137,81,120,77,103,73,80,73,32,73,,94,,134v,,,,,c,172,35,192,69,192v33,,55,-15,68,-32c137,177,137,177,137,177v,7,5,13,13,13c158,190,163,184,163,176v,-101,,-101,,-101c163,51,157,33,144,20,131,6,111,,84,xm137,120v,29,-28,50,-62,50c50,170,28,157,28,133v,,,,,c28,109,47,94,82,94v23,,41,4,55,8l137,120xe" fillcolor="#ea7600" stroked="f">
                    <v:path arrowok="t" o:connecttype="custom" o:connectlocs="26834,0;7347,3810;5111,7620;8945,11430;10542,11113;25875,7620;43764,23813;43764,25718;25556,23178;0,42545;0,42545;22042,60960;43764,50800;43764,56198;47917,60325;52070,55880;52070,23813;46000,6350;26834,0;43764,38100;23959,53975;8945,42228;8945,42228;26195,29845;43764,32385;43764,38100" o:connectangles="0,0,0,0,0,0,0,0,0,0,0,0,0,0,0,0,0,0,0,0,0,0,0,0,0,0"/>
                    <o:lock v:ext="edit" verticies="t"/>
                  </v:shape>
                  <v:shape id="Freeform 14" o:spid="_x0000_s1038" style="position:absolute;left:20847;top:54971;width:596;height:788;visibility:visible;mso-wrap-style:square;v-text-anchor:top" coordsize="18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" path="m174,2v-8,,-14,7,-14,14c160,38,160,38,160,38,145,17,122,,87,,43,,,34,,88v,1,,1,,1c,142,43,176,87,176v35,,57,-18,74,-39c161,159,161,159,161,159v,43,-27,66,-68,66c69,225,46,218,27,205v-6,-2,-6,-2,-6,-2c14,203,8,209,8,215v,5,3,10,7,12c39,241,65,249,93,249v30,,55,-9,71,-25c179,209,188,187,188,158v,-142,,-142,,-142c188,9,182,2,174,2xm161,88v,38,-33,63,-68,63c58,151,28,126,28,88v,-1,,-1,,-1c28,49,58,25,93,25v35,,68,25,68,63xe" fillcolor="#ea7600" stroked="f">
                    <v:path arrowok="t" o:connecttype="custom" o:connectlocs="55245,632;50800,5060;50800,12017;27623,0;0,27828;0,28144;27623,55656;51118,43323;51118,50280;29528,71151;8573,64826;6668,64194;2540,67988;4763,71783;29528,78740;52070,70834;59690,49964;59690,5060;55245,632;51118,27828;29528,47750;8890,27828;8890,27512;29528,7906;51118,27828" o:connectangles="0,0,0,0,0,0,0,0,0,0,0,0,0,0,0,0,0,0,0,0,0,0,0,0,0"/>
                    <o:lock v:ext="edit" verticies="t"/>
                  </v:shape>
                  <v:shape id="Freeform 15" o:spid="_x0000_s1039" style="position:absolute;left:2508;top:54768;width:597;height:819;visibility:visible;mso-wrap-style:square;v-text-anchor:top" coordsize="187,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" path="m105,116c49,104,36,90,36,67v,-1,,-1,,-1c36,43,57,25,90,25v24,,44,7,65,22c164,50,164,50,164,50v7,,13,-6,13,-14c177,31,174,27,171,25,148,8,124,,91,,43,,8,29,8,68v,1,,1,,1c8,111,35,129,93,142v53,11,65,24,65,48c158,191,158,191,158,191v,24,-22,42,-56,42c70,233,46,224,22,203v-1,-1,-5,-3,-8,-3c6,200,,206,,214v,5,2,9,5,11c34,247,64,259,101,259v50,,86,-28,86,-71c187,187,187,187,187,187v,-39,-26,-59,-82,-71xe" fillcolor="#ea7600" stroked="f">
                    <v:path arrowok="t" o:connecttype="custom" o:connectlocs="33516,36688;11491,21190;11491,20874;28728,7907;49476,14865;52348,15814;56498,11386;54583,7907;29047,0;2554,21507;2554,21823;29685,44911;50433,60092;50433,60408;32558,73692;7022,64204;4469,63255;0,67683;1596,71162;32239,81915;59690,59460;59690,59143;33516,36688" o:connectangles="0,0,0,0,0,0,0,0,0,0,0,0,0,0,0,0,0,0,0,0,0,0,0"/>
                  </v:shape>
                  <v:shape id="Freeform 16" o:spid="_x0000_s1040" style="position:absolute;left:5721;top:54971;width:514;height:610;visibility:visible;mso-wrap-style:square;v-text-anchor:top" coordsize="16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" path="m92,c60,,40,16,28,37v,-21,,-21,,-21c28,8,22,2,14,2,6,2,,9,,16,,178,,178,,178v,8,6,14,14,14c22,192,28,186,28,178v,-94,,-94,,-94c28,49,52,25,84,25v33,,51,22,51,57c135,178,135,178,135,178v,8,6,14,14,14c157,192,163,186,163,178v,-103,,-103,,-103c163,30,137,,92,xe" fillcolor="#ea7600" stroked="f">
                    <v:path arrowok="t" o:connecttype="custom" o:connectlocs="29031,0;8835,11748;8835,5080;4418,635;0,5080;0,56515;4418,60960;8835,56515;8835,26670;26506,7938;42600,26035;42600,56515;47017,60960;51435,56515;51435,23813;29031,0" o:connectangles="0,0,0,0,0,0,0,0,0,0,0,0,0,0,0,0"/>
                  </v:shape>
                  <v:shape id="Freeform 17" o:spid="_x0000_s1041" style="position:absolute;left:5003;top:54971;width:559;height:616;visibility:visible;mso-wrap-style:square;v-text-anchor:top" coordsize="17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" path="m89,c38,,,43,,97v,1,,1,,1c,155,42,195,93,195v31,,52,-12,70,-28c167,158,167,158,167,158v,-7,-5,-12,-12,-12c147,149,147,149,147,149v-14,13,-30,22,-53,22c60,171,32,148,28,108v135,,135,,135,c169,108,176,102,176,95,176,45,144,,89,xm28,87c32,51,56,24,88,24v38,,57,29,60,63l28,87xe" fillcolor="#ea7600" stroked="f">
                    <v:path arrowok="t" o:connecttype="custom" o:connectlocs="28258,0;0,30640;0,30955;29528,61595;51753,52751;53023,49908;49213,46117;46673,47065;29845,54014;8890,34114;51753,34114;55880,30008;28258,0;8890,27481;27940,7581;46990,27481;8890,27481" o:connectangles="0,0,0,0,0,0,0,0,0,0,0,0,0,0,0,0,0"/>
                    <o:lock v:ext="edit" verticies="t"/>
                  </v:shape>
                  <v:shape id="Freeform 18" o:spid="_x0000_s1042" style="position:absolute;left:8826;top:54756;width:102;height:101;visibility:visible;mso-wrap-style:square;v-text-anchor:top" coordsize="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" path="m16,c7,,,6,,15v,5,,5,,5c,28,7,34,16,34v9,,16,-6,16,-14c32,15,32,15,32,15,32,6,25,,16,xe" fillcolor="#ea7600" stroked="f">
                    <v:path arrowok="t" o:connecttype="custom" o:connectlocs="5080,0;0,4482;0,5976;5080,10160;10160,5976;10160,4482;5080,0" o:connectangles="0,0,0,0,0,0,0"/>
                  </v:shape>
                  <v:shape id="Freeform 19" o:spid="_x0000_s1043" style="position:absolute;left:18161;top:54978;width:514;height:609;visibility:visible;mso-wrap-style:square;v-text-anchor:top" coordsize="16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" path="m148,v-8,,-13,6,-13,14c135,109,135,109,135,109v,35,-25,58,-56,58c46,167,27,145,27,111v,-97,,-97,,-97c27,6,21,,13,,5,,,6,,14,,118,,118,,118v,44,26,74,71,74c103,192,122,176,135,156v,20,,20,,20c135,184,141,190,148,190v8,,14,-6,14,-14c162,14,162,14,162,14,162,6,156,,148,xe" fillcolor="#ea7600" stroked="f">
                    <v:path arrowok="t" o:connecttype="custom" o:connectlocs="46990,0;42863,4445;42863,34608;25083,53023;8573,35243;8573,4445;4128,0;0,4445;0,37465;22543,60960;42863,49530;42863,55880;46990,60325;51435,55880;51435,4445;46990,0" o:connectangles="0,0,0,0,0,0,0,0,0,0,0,0,0,0,0,0"/>
                  </v:shape>
                  <v:shape id="Freeform 20" o:spid="_x0000_s1044" style="position:absolute;left:15284;top:54971;width:559;height:616;visibility:visible;mso-wrap-style:square;v-text-anchor:top" coordsize="17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" path="m90,c38,,,43,,97v,1,,1,,1c,155,42,195,93,195v32,,53,-12,71,-28c168,158,168,158,168,158v,-7,-6,-12,-12,-12c148,149,148,149,148,149v-14,13,-31,22,-54,22c61,171,32,148,29,108v134,,134,,134,c170,108,176,102,176,95,176,45,145,,90,xm29,87c32,51,57,24,89,24v37,,57,29,59,63l29,87xe" fillcolor="#ea7600" stroked="f">
                    <v:path arrowok="t" o:connecttype="custom" o:connectlocs="28575,0;0,30640;0,30955;29528,61595;52070,52751;53340,49908;49530,46117;46990,47065;29845,54014;9208,34114;51753,34114;55880,30008;28575,0;9208,27481;28258,7581;46990,27481;9208,27481" o:connectangles="0,0,0,0,0,0,0,0,0,0,0,0,0,0,0,0,0"/>
                    <o:lock v:ext="edit" verticies="t"/>
                  </v:shape>
                  <v:shape id="Freeform 21" o:spid="_x0000_s1045" style="position:absolute;left:14636;top:54978;width:559;height:603;visibility:visible;mso-wrap-style:square;v-text-anchor:top" coordsize="17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" path="m162,v-7,,-11,5,-13,10c88,157,88,157,88,157,28,11,28,11,28,11,26,5,22,,14,,6,,,7,,14v1,8,1,8,1,8c71,179,71,179,71,179v3,8,9,12,16,12c89,191,89,191,89,191v7,,12,-4,15,-12c174,21,174,21,174,21v2,-7,2,-7,2,-7c176,6,170,,162,xe" fillcolor="#ea7600" stroked="f">
                    <v:path arrowok="t" o:connecttype="custom" o:connectlocs="51435,0;47308,3158;27940,49587;8890,3474;4445,0;0,4422;318,6948;22543,56535;27623,60325;28258,60325;33020,56535;55245,6633;55880,4422;51435,0" o:connectangles="0,0,0,0,0,0,0,0,0,0,0,0,0,0"/>
                  </v:shape>
                  <v:shape id="Freeform 22" o:spid="_x0000_s1046" style="position:absolute;left:16002;top:54978;width:336;height:603;visibility:visible;mso-wrap-style:square;v-text-anchor:top" coordsize="10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" path="m92,c68,,41,18,28,49v,-35,,-35,,-35c28,6,21,,14,,6,,,7,,14,,176,,176,,176v,8,6,14,14,14c22,190,28,184,28,176v,-63,,-63,,-63c28,59,57,32,93,28v7,-1,12,-7,12,-14c105,6,100,,92,xe" fillcolor="#ea7600" stroked="f">
                    <v:path arrowok="t" o:connecttype="custom" o:connectlocs="29488,0;8975,15558;8975,4445;4487,0;0,4445;0,55880;4487,60325;8975,55880;8975,35878;29809,8890;33655,4445;29488,0" o:connectangles="0,0,0,0,0,0,0,0,0,0,0,0"/>
                  </v:shape>
                  <v:shape id="Freeform 23" o:spid="_x0000_s1047" style="position:absolute;left:13620;top:54971;width:515;height:610;visibility:visible;mso-wrap-style:square;v-text-anchor:top" coordsize="16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" path="m92,c60,,40,16,28,37v,-21,,-21,,-21c28,8,22,2,14,2,6,2,,9,,16,,178,,178,,178v,8,6,14,14,14c22,192,28,186,28,178v,-94,,-94,,-94c28,49,52,25,84,25v33,,51,22,51,57c135,178,135,178,135,178v,8,6,14,14,14c157,192,163,186,163,178v,-103,,-103,,-103c163,30,137,,92,xe" fillcolor="#ea7600" stroked="f">
                    <v:path arrowok="t" o:connecttype="custom" o:connectlocs="29031,0;8835,11748;8835,5080;4418,635;0,5080;0,56515;4418,60960;8835,56515;8835,26670;26506,7938;42600,26035;42600,56515;47017,60960;51435,56515;51435,23813;29031,0" o:connectangles="0,0,0,0,0,0,0,0,0,0,0,0,0,0,0,0"/>
                  </v:shape>
                  <v:shape id="Freeform 24" o:spid="_x0000_s1048" style="position:absolute;left:16471;top:54971;width:515;height:610;visibility:visible;mso-wrap-style:square;v-text-anchor:top" coordsize="16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" path="m92,c60,,40,16,28,37v,-21,,-21,,-21c28,8,22,2,14,2,7,2,,9,,16,,178,,178,,178v,8,7,14,15,14c22,192,28,186,28,178v,-94,,-94,,-94c28,49,52,25,84,25v33,,52,22,52,57c136,178,136,178,136,178v,8,6,14,14,14c157,192,163,186,163,178v,-103,,-103,,-103c163,30,137,,92,xe" fillcolor="#ea7600" stroked="f">
                    <v:path arrowok="t" o:connecttype="custom" o:connectlocs="29031,0;8835,11748;8835,5080;4418,635;0,5080;0,56515;4733,60960;8835,56515;8835,26670;26506,7938;42915,26035;42915,56515;47333,60960;51435,56515;51435,23813;29031,0" o:connectangles="0,0,0,0,0,0,0,0,0,0,0,0,0,0,0,0"/>
                  </v:shape>
                  <v:shape id="Freeform 25" o:spid="_x0000_s1049" style="position:absolute;left:19869;top:54756;width:101;height:101;visibility:visible;mso-wrap-style:square;v-text-anchor:top" coordsize="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" path="m16,c7,,,6,,15v,5,,5,,5c,28,7,34,16,34v9,,16,-6,16,-14c32,15,32,15,32,15,32,6,25,,16,xe" fillcolor="#ea7600" stroked="f">
                    <v:path arrowok="t" o:connecttype="custom" o:connectlocs="5080,0;0,4482;0,5976;5080,10160;10160,5976;10160,4482;5080,0" o:connectangles="0,0,0,0,0,0,0"/>
                  </v:shape>
                  <v:shape id="Freeform 26" o:spid="_x0000_s1050" style="position:absolute;left:17189;top:54978;width:89;height:603;visibility:visible;mso-wrap-style:square;v-text-anchor:top" coordsize="2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" path="m13,c6,,,7,,14,,176,,176,,176v,8,6,14,14,14c22,190,27,184,27,176,27,14,27,14,27,14,27,6,21,,13,xe" fillcolor="#ea7600" stroked="f">
                    <v:path arrowok="t" o:connecttype="custom" o:connectlocs="4280,0;0,4445;0,55880;4610,60325;8890,55880;8890,4445;4280,0" o:connectangles="0,0,0,0,0,0,0"/>
                  </v:shape>
                  <v:shape id="Freeform 27" o:spid="_x0000_s1051" style="position:absolute;left:17183;top:54756;width:101;height:101;visibility:visible;mso-wrap-style:square;v-text-anchor:top" coordsize="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" path="m16,c7,,,6,,15v,5,,5,,5c,28,7,34,16,34v10,,17,-6,17,-14c33,15,33,15,33,15,33,6,26,,16,xe" fillcolor="#ea7600" stroked="f">
                    <v:path arrowok="t" o:connecttype="custom" o:connectlocs="4926,0;0,4482;0,5976;4926,10160;10160,5976;10160,4482;4926,0" o:connectangles="0,0,0,0,0,0,0"/>
                  </v:shape>
                  <v:shape id="Freeform 28" o:spid="_x0000_s1052" style="position:absolute;left:19875;top:54978;width:89;height:603;visibility:visible;mso-wrap-style:square;v-text-anchor:top" coordsize="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" path="m14,c6,,,7,,14,,176,,176,,176v,8,6,14,14,14c22,190,28,184,28,176,28,14,28,14,28,14,28,6,22,,14,xe" fillcolor="#ea7600" stroked="f">
                    <v:path arrowok="t" o:connecttype="custom" o:connectlocs="4445,0;0,4445;0,55880;4445,60325;8890,55880;8890,4445;4445,0" o:connectangles="0,0,0,0,0,0,0"/>
                  </v:shape>
                  <v:shape id="Freeform 29" o:spid="_x0000_s1053" style="position:absolute;left:9766;top:54971;width:597;height:788;visibility:visible;mso-wrap-style:square;v-text-anchor:top" coordsize="18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" path="m174,2v-8,,-14,7,-14,14c160,38,160,38,160,38,145,17,122,,87,,43,,,34,,88v,1,,1,,1c,142,42,176,87,176v34,,57,-18,73,-39c160,159,160,159,160,159v,43,-26,66,-67,66c68,225,46,218,27,205v-6,-2,-6,-2,-6,-2c14,203,8,209,8,215v,5,3,10,7,12c39,241,64,249,93,249v29,,54,-9,71,-25c179,209,188,187,188,158v,-142,,-142,,-142c188,9,181,2,174,2xm161,88v,38,-33,63,-68,63c58,151,28,126,28,88v,-1,,-1,,-1c28,49,57,25,93,25v35,,68,25,68,63xe" fillcolor="#ea7600" stroked="f">
                    <v:path arrowok="t" o:connecttype="custom" o:connectlocs="55245,632;50800,5060;50800,12017;27623,0;0,27828;0,28144;27623,55656;50800,43323;50800,50280;29528,71151;8573,64826;6668,64194;2540,67988;4763,71783;29528,78740;52070,70834;59690,49964;59690,5060;55245,632;51118,27828;29528,47750;8890,27828;8890,27512;29528,7906;51118,27828" o:connectangles="0,0,0,0,0,0,0,0,0,0,0,0,0,0,0,0,0,0,0,0,0,0,0,0,0"/>
                    <o:lock v:ext="edit" verticies="t"/>
                  </v:shape>
                  <v:shape id="Freeform 30" o:spid="_x0000_s1054" style="position:absolute;left:10528;top:54971;width:552;height:616;visibility:visible;mso-wrap-style:square;v-text-anchor:top" coordsize="17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" path="m89,c38,,,43,,97v,1,,1,,1c,155,42,195,93,195v31,,52,-12,70,-28c167,158,167,158,167,158v,-7,-5,-12,-12,-12c147,149,147,149,147,149v-14,13,-31,22,-54,22c60,171,32,148,28,108v135,,135,,135,c169,108,175,102,175,95,175,45,144,,89,xm28,87c31,51,56,24,88,24v37,,57,29,60,63l28,87xe" fillcolor="#ea7600" stroked="f">
                    <v:path arrowok="t" o:connecttype="custom" o:connectlocs="28096,0;0,30640;0,30955;29359,61595;51457,52751;52720,49908;48931,46117;46406,47065;29359,54014;8839,34114;51457,34114;55245,30008;28096,0;8839,27481;27780,7581;46721,27481;8839,27481" o:connectangles="0,0,0,0,0,0,0,0,0,0,0,0,0,0,0,0,0"/>
                    <o:lock v:ext="edit" verticies="t"/>
                  </v:shape>
                  <v:shape id="Freeform 31" o:spid="_x0000_s1055" style="position:absolute;left:12909;top:54978;width:514;height:609;visibility:visible;mso-wrap-style:square;v-text-anchor:top" coordsize="16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" path="m84,c60,,42,4,23,12v-3,2,-7,6,-7,12c16,30,22,36,28,36v5,-1,5,-1,5,-1c47,28,63,24,81,24v35,,56,17,56,51c137,81,137,81,137,81,120,77,103,73,80,73,32,73,,94,,134v,,,,,c,172,35,192,69,192v33,,55,-15,68,-32c137,177,137,177,137,177v,7,5,13,13,13c158,190,163,184,163,176v,-101,,-101,,-101c163,51,157,33,144,20,131,6,111,,84,xm137,120v,29,-28,50,-62,50c50,170,28,157,28,133v,,,,,c28,109,48,94,82,94v23,,42,4,55,8l137,120xe" fillcolor="#ea7600" stroked="f">
                    <v:path arrowok="t" o:connecttype="custom" o:connectlocs="26506,0;7258,3810;5049,7620;8835,11430;10413,11113;25560,7620;43231,23813;43231,25718;25244,23178;0,42545;0,42545;21773,60960;43231,50800;43231,56198;47333,60325;51435,55880;51435,23813;45440,6350;26506,0;43231,38100;23666,53975;8835,42228;8835,42228;25875,29845;43231,32385;43231,38100" o:connectangles="0,0,0,0,0,0,0,0,0,0,0,0,0,0,0,0,0,0,0,0,0,0,0,0,0,0"/>
                    <o:lock v:ext="edit" verticies="t"/>
                  </v:shape>
                  <v:shape id="Freeform 32" o:spid="_x0000_s1056" style="position:absolute;left:11245;top:54971;width:515;height:610;visibility:visible;mso-wrap-style:square;v-text-anchor:top" coordsize="16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" path="m92,c60,,40,16,28,37v,-21,,-21,,-21c28,8,22,2,14,2,6,2,,9,,16,,178,,178,,178v,8,6,14,14,14c22,192,28,186,28,178v,-94,,-94,,-94c28,49,52,25,84,25v33,,51,22,51,57c135,178,135,178,135,178v,8,6,14,14,14c157,192,163,186,163,178v,-103,,-103,,-103c163,30,137,,92,xe" fillcolor="#ea7600" stroked="f">
                    <v:path arrowok="t" o:connecttype="custom" o:connectlocs="29031,0;8835,11748;8835,5080;4418,635;0,5080;0,56515;4418,60960;8835,56515;8835,26670;26506,7938;42600,26035;42600,56515;47017,60960;51435,56515;51435,23813;29031,0" o:connectangles="0,0,0,0,0,0,0,0,0,0,0,0,0,0,0,0"/>
                  </v:shape>
                  <v:shape id="Freeform 33" o:spid="_x0000_s1057" style="position:absolute;left:18840;top:54978;width:864;height:603;visibility:visible;mso-wrap-style:square;v-text-anchor:top" coordsize="273,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" path="m259,v-7,,-11,5,-13,11c198,152,198,152,198,152,152,12,152,12,152,12,149,5,145,,137,v-1,,-1,,-1,c129,,124,5,122,12,75,152,75,152,75,152,28,12,28,12,28,12,26,5,21,,14,,6,,,7,,14v2,7,2,7,2,7c58,179,58,179,58,179v3,8,9,12,16,12c75,191,75,191,75,191v7,,12,-4,15,-12c137,43,137,43,137,43v46,136,46,136,46,136c185,187,191,191,198,191v1,,1,,1,c206,191,211,187,214,179,271,21,271,21,271,21v2,-8,2,-8,2,-8c273,6,267,,259,xe" fillcolor="#ea7600" stroked="f">
                    <v:path arrowok="t" o:connecttype="custom" o:connectlocs="81931,0;77819,3474;62635,48007;48083,3790;43338,0;43022,0;38593,3790;23725,48007;8857,3790;4429,0;0,4422;633,6633;18348,56535;23409,60325;23725,60325;28470,56535;43338,13581;57890,56535;62635,60325;62951,60325;67696,56535;85727,6633;86360,4106;81931,0" o:connectangles="0,0,0,0,0,0,0,0,0,0,0,0,0,0,0,0,0,0,0,0,0,0,0,0"/>
                  </v:shape>
                  <v:shape id="Freeform 34" o:spid="_x0000_s1058" style="position:absolute;left:12261;top:54978;width:559;height:603;visibility:visible;mso-wrap-style:square;v-text-anchor:top" coordsize="17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" path="m162,v-7,,-11,5,-13,10c88,157,88,157,88,157,28,11,28,11,28,11,25,5,21,,14,,6,,,7,,14v1,8,1,8,1,8c71,179,71,179,71,179v3,8,8,12,16,12c88,191,88,191,88,191v8,,13,-4,16,-12c174,21,174,21,174,21v2,-7,2,-7,2,-7c176,6,169,,162,xe" fillcolor="#ea7600" stroked="f">
                    <v:path arrowok="t" o:connecttype="custom" o:connectlocs="51435,0;47308,3158;27940,49587;8890,3474;4445,0;0,4422;318,6948;22543,56535;27623,60325;27940,60325;33020,56535;55245,6633;55880,4422;51435,0" o:connectangles="0,0,0,0,0,0,0,0,0,0,0,0,0,0"/>
                  </v:shape>
                  <w10:wrap anchorx="page" anchory="page"/>
                </v:group>
              </w:pict>
            </mc:Fallback>
          </mc:AlternateContent>
        </w:r>
      </w:p>
    </w:sdtContent>
  </w:sdt>
  <w:p w14:paraId="3DF89872" w14:textId="77777777" w:rsidR="00731A90" w:rsidRDefault="00731A90" w:rsidP="00AB1B47">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6D923" w14:textId="77777777" w:rsidR="004E1375" w:rsidRDefault="004E1375">
      <w:r>
        <w:separator/>
      </w:r>
    </w:p>
  </w:footnote>
  <w:footnote w:type="continuationSeparator" w:id="0">
    <w:p w14:paraId="734E8D6A" w14:textId="77777777" w:rsidR="004E1375" w:rsidRDefault="004E1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CA18A" w14:textId="77777777" w:rsidR="004B5FA4" w:rsidRDefault="004B5FA4">
    <w:pPr>
      <w:pStyle w:val="Header"/>
    </w:pPr>
    <w:r>
      <w:rPr>
        <w:noProof/>
      </w:rPr>
      <mc:AlternateContent>
        <mc:Choice Requires="wpg">
          <w:drawing>
            <wp:anchor distT="0" distB="0" distL="114300" distR="114300" simplePos="0" relativeHeight="251661312" behindDoc="1" locked="0" layoutInCell="1" allowOverlap="1" wp14:anchorId="1753DBE2" wp14:editId="07273E2E">
              <wp:simplePos x="0" y="0"/>
              <wp:positionH relativeFrom="page">
                <wp:posOffset>251460</wp:posOffset>
              </wp:positionH>
              <wp:positionV relativeFrom="page">
                <wp:posOffset>251460</wp:posOffset>
              </wp:positionV>
              <wp:extent cx="1058400" cy="540000"/>
              <wp:effectExtent l="0" t="0" r="8890" b="0"/>
              <wp:wrapNone/>
              <wp:docPr id="1" name="TeVerwijderenShape_1"/>
              <wp:cNvGraphicFramePr/>
              <a:graphic xmlns:a="http://schemas.openxmlformats.org/drawingml/2006/main">
                <a:graphicData uri="http://schemas.microsoft.com/office/word/2010/wordprocessingGroup">
                  <wpg:wgp>
                    <wpg:cNvGrpSpPr/>
                    <wpg:grpSpPr>
                      <a:xfrm>
                        <a:off x="0" y="0"/>
                        <a:ext cx="1058400" cy="540000"/>
                        <a:chOff x="0" y="0"/>
                        <a:chExt cx="1059180" cy="539115"/>
                      </a:xfrm>
                    </wpg:grpSpPr>
                    <wps:wsp>
                      <wps:cNvPr id="3" name="Freeform 5"/>
                      <wps:cNvSpPr>
                        <a:spLocks/>
                      </wps:cNvSpPr>
                      <wps:spPr bwMode="auto">
                        <a:xfrm>
                          <a:off x="0" y="0"/>
                          <a:ext cx="1059180" cy="539115"/>
                        </a:xfrm>
                        <a:custGeom>
                          <a:avLst/>
                          <a:gdLst>
                            <a:gd name="T0" fmla="*/ 3082 w 3337"/>
                            <a:gd name="T1" fmla="*/ 1028 h 1701"/>
                            <a:gd name="T2" fmla="*/ 3337 w 3337"/>
                            <a:gd name="T3" fmla="*/ 1283 h 1701"/>
                            <a:gd name="T4" fmla="*/ 3337 w 3337"/>
                            <a:gd name="T5" fmla="*/ 1446 h 1701"/>
                            <a:gd name="T6" fmla="*/ 3082 w 3337"/>
                            <a:gd name="T7" fmla="*/ 1701 h 1701"/>
                            <a:gd name="T8" fmla="*/ 2701 w 3337"/>
                            <a:gd name="T9" fmla="*/ 1701 h 1701"/>
                            <a:gd name="T10" fmla="*/ 2446 w 3337"/>
                            <a:gd name="T11" fmla="*/ 1446 h 1701"/>
                            <a:gd name="T12" fmla="*/ 2446 w 3337"/>
                            <a:gd name="T13" fmla="*/ 1345 h 1701"/>
                            <a:gd name="T14" fmla="*/ 2129 w 3337"/>
                            <a:gd name="T15" fmla="*/ 1028 h 1701"/>
                            <a:gd name="T16" fmla="*/ 317 w 3337"/>
                            <a:gd name="T17" fmla="*/ 1028 h 1701"/>
                            <a:gd name="T18" fmla="*/ 0 w 3337"/>
                            <a:gd name="T19" fmla="*/ 710 h 1701"/>
                            <a:gd name="T20" fmla="*/ 0 w 3337"/>
                            <a:gd name="T21" fmla="*/ 318 h 1701"/>
                            <a:gd name="T22" fmla="*/ 317 w 3337"/>
                            <a:gd name="T23" fmla="*/ 0 h 1701"/>
                            <a:gd name="T24" fmla="*/ 2129 w 3337"/>
                            <a:gd name="T25" fmla="*/ 0 h 1701"/>
                            <a:gd name="T26" fmla="*/ 2446 w 3337"/>
                            <a:gd name="T27" fmla="*/ 318 h 1701"/>
                            <a:gd name="T28" fmla="*/ 2446 w 3337"/>
                            <a:gd name="T29" fmla="*/ 710 h 1701"/>
                            <a:gd name="T30" fmla="*/ 2764 w 3337"/>
                            <a:gd name="T31" fmla="*/ 1028 h 1701"/>
                            <a:gd name="T32" fmla="*/ 3082 w 3337"/>
                            <a:gd name="T33" fmla="*/ 1028 h 1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37" h="1701">
                              <a:moveTo>
                                <a:pt x="3082" y="1028"/>
                              </a:moveTo>
                              <a:cubicBezTo>
                                <a:pt x="3223" y="1028"/>
                                <a:pt x="3337" y="1142"/>
                                <a:pt x="3337" y="1283"/>
                              </a:cubicBezTo>
                              <a:cubicBezTo>
                                <a:pt x="3337" y="1446"/>
                                <a:pt x="3337" y="1446"/>
                                <a:pt x="3337" y="1446"/>
                              </a:cubicBezTo>
                              <a:cubicBezTo>
                                <a:pt x="3337" y="1587"/>
                                <a:pt x="3223" y="1701"/>
                                <a:pt x="3082" y="1701"/>
                              </a:cubicBezTo>
                              <a:cubicBezTo>
                                <a:pt x="2701" y="1701"/>
                                <a:pt x="2701" y="1701"/>
                                <a:pt x="2701" y="1701"/>
                              </a:cubicBezTo>
                              <a:cubicBezTo>
                                <a:pt x="2560" y="1701"/>
                                <a:pt x="2446" y="1587"/>
                                <a:pt x="2446" y="1446"/>
                              </a:cubicBezTo>
                              <a:cubicBezTo>
                                <a:pt x="2446" y="1345"/>
                                <a:pt x="2446" y="1345"/>
                                <a:pt x="2446" y="1345"/>
                              </a:cubicBezTo>
                              <a:cubicBezTo>
                                <a:pt x="2446" y="1170"/>
                                <a:pt x="2304" y="1028"/>
                                <a:pt x="2129" y="1028"/>
                              </a:cubicBezTo>
                              <a:cubicBezTo>
                                <a:pt x="317" y="1028"/>
                                <a:pt x="317" y="1028"/>
                                <a:pt x="317" y="1028"/>
                              </a:cubicBezTo>
                              <a:cubicBezTo>
                                <a:pt x="142" y="1028"/>
                                <a:pt x="0" y="886"/>
                                <a:pt x="0" y="710"/>
                              </a:cubicBezTo>
                              <a:cubicBezTo>
                                <a:pt x="0" y="318"/>
                                <a:pt x="0" y="318"/>
                                <a:pt x="0" y="318"/>
                              </a:cubicBezTo>
                              <a:cubicBezTo>
                                <a:pt x="0" y="142"/>
                                <a:pt x="142" y="0"/>
                                <a:pt x="317" y="0"/>
                              </a:cubicBezTo>
                              <a:cubicBezTo>
                                <a:pt x="2129" y="0"/>
                                <a:pt x="2129" y="0"/>
                                <a:pt x="2129" y="0"/>
                              </a:cubicBezTo>
                              <a:cubicBezTo>
                                <a:pt x="2304" y="0"/>
                                <a:pt x="2446" y="142"/>
                                <a:pt x="2446" y="318"/>
                              </a:cubicBezTo>
                              <a:cubicBezTo>
                                <a:pt x="2446" y="710"/>
                                <a:pt x="2446" y="710"/>
                                <a:pt x="2446" y="710"/>
                              </a:cubicBezTo>
                              <a:cubicBezTo>
                                <a:pt x="2446" y="886"/>
                                <a:pt x="2588" y="1028"/>
                                <a:pt x="2764" y="1028"/>
                              </a:cubicBezTo>
                              <a:lnTo>
                                <a:pt x="3082" y="1028"/>
                              </a:lnTo>
                              <a:close/>
                            </a:path>
                          </a:pathLst>
                        </a:custGeom>
                        <a:solidFill>
                          <a:srgbClr val="2921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noEditPoints="1"/>
                      </wps:cNvSpPr>
                      <wps:spPr bwMode="auto">
                        <a:xfrm>
                          <a:off x="91440" y="91440"/>
                          <a:ext cx="591185" cy="150495"/>
                        </a:xfrm>
                        <a:custGeom>
                          <a:avLst/>
                          <a:gdLst>
                            <a:gd name="T0" fmla="*/ 187 w 1861"/>
                            <a:gd name="T1" fmla="*/ 475 h 475"/>
                            <a:gd name="T2" fmla="*/ 48 w 1861"/>
                            <a:gd name="T3" fmla="*/ 349 h 475"/>
                            <a:gd name="T4" fmla="*/ 187 w 1861"/>
                            <a:gd name="T5" fmla="*/ 376 h 475"/>
                            <a:gd name="T6" fmla="*/ 193 w 1861"/>
                            <a:gd name="T7" fmla="*/ 286 h 475"/>
                            <a:gd name="T8" fmla="*/ 12 w 1861"/>
                            <a:gd name="T9" fmla="*/ 139 h 475"/>
                            <a:gd name="T10" fmla="*/ 355 w 1861"/>
                            <a:gd name="T11" fmla="*/ 76 h 475"/>
                            <a:gd name="T12" fmla="*/ 270 w 1861"/>
                            <a:gd name="T13" fmla="*/ 116 h 475"/>
                            <a:gd name="T14" fmla="*/ 120 w 1861"/>
                            <a:gd name="T15" fmla="*/ 134 h 475"/>
                            <a:gd name="T16" fmla="*/ 259 w 1861"/>
                            <a:gd name="T17" fmla="*/ 202 h 475"/>
                            <a:gd name="T18" fmla="*/ 838 w 1861"/>
                            <a:gd name="T19" fmla="*/ 2 h 475"/>
                            <a:gd name="T20" fmla="*/ 785 w 1861"/>
                            <a:gd name="T21" fmla="*/ 257 h 475"/>
                            <a:gd name="T22" fmla="*/ 578 w 1861"/>
                            <a:gd name="T23" fmla="*/ 257 h 475"/>
                            <a:gd name="T24" fmla="*/ 525 w 1861"/>
                            <a:gd name="T25" fmla="*/ 2 h 475"/>
                            <a:gd name="T26" fmla="*/ 472 w 1861"/>
                            <a:gd name="T27" fmla="*/ 257 h 475"/>
                            <a:gd name="T28" fmla="*/ 891 w 1861"/>
                            <a:gd name="T29" fmla="*/ 257 h 475"/>
                            <a:gd name="T30" fmla="*/ 838 w 1861"/>
                            <a:gd name="T31" fmla="*/ 2 h 475"/>
                            <a:gd name="T32" fmla="*/ 1367 w 1861"/>
                            <a:gd name="T33" fmla="*/ 394 h 475"/>
                            <a:gd name="T34" fmla="*/ 1313 w 1861"/>
                            <a:gd name="T35" fmla="*/ 472 h 475"/>
                            <a:gd name="T36" fmla="*/ 1217 w 1861"/>
                            <a:gd name="T37" fmla="*/ 326 h 475"/>
                            <a:gd name="T38" fmla="*/ 1121 w 1861"/>
                            <a:gd name="T39" fmla="*/ 420 h 475"/>
                            <a:gd name="T40" fmla="*/ 1015 w 1861"/>
                            <a:gd name="T41" fmla="*/ 420 h 475"/>
                            <a:gd name="T42" fmla="*/ 1067 w 1861"/>
                            <a:gd name="T43" fmla="*/ 7 h 475"/>
                            <a:gd name="T44" fmla="*/ 1391 w 1861"/>
                            <a:gd name="T45" fmla="*/ 169 h 475"/>
                            <a:gd name="T46" fmla="*/ 1282 w 1861"/>
                            <a:gd name="T47" fmla="*/ 169 h 475"/>
                            <a:gd name="T48" fmla="*/ 1121 w 1861"/>
                            <a:gd name="T49" fmla="*/ 107 h 475"/>
                            <a:gd name="T50" fmla="*/ 1210 w 1861"/>
                            <a:gd name="T51" fmla="*/ 230 h 475"/>
                            <a:gd name="T52" fmla="*/ 1811 w 1861"/>
                            <a:gd name="T53" fmla="*/ 7 h 475"/>
                            <a:gd name="T54" fmla="*/ 1506 w 1861"/>
                            <a:gd name="T55" fmla="*/ 59 h 475"/>
                            <a:gd name="T56" fmla="*/ 1558 w 1861"/>
                            <a:gd name="T57" fmla="*/ 472 h 475"/>
                            <a:gd name="T58" fmla="*/ 1611 w 1861"/>
                            <a:gd name="T59" fmla="*/ 306 h 475"/>
                            <a:gd name="T60" fmla="*/ 1786 w 1861"/>
                            <a:gd name="T61" fmla="*/ 256 h 475"/>
                            <a:gd name="T62" fmla="*/ 1611 w 1861"/>
                            <a:gd name="T63" fmla="*/ 205 h 475"/>
                            <a:gd name="T64" fmla="*/ 1811 w 1861"/>
                            <a:gd name="T65" fmla="*/ 107 h 475"/>
                            <a:gd name="T66" fmla="*/ 1811 w 1861"/>
                            <a:gd name="T67" fmla="*/ 7 h 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861" h="475">
                              <a:moveTo>
                                <a:pt x="370" y="334"/>
                              </a:moveTo>
                              <a:cubicBezTo>
                                <a:pt x="370" y="420"/>
                                <a:pt x="290" y="475"/>
                                <a:pt x="187" y="475"/>
                              </a:cubicBezTo>
                              <a:cubicBezTo>
                                <a:pt x="101" y="475"/>
                                <a:pt x="0" y="448"/>
                                <a:pt x="0" y="398"/>
                              </a:cubicBezTo>
                              <a:cubicBezTo>
                                <a:pt x="0" y="368"/>
                                <a:pt x="18" y="349"/>
                                <a:pt x="48" y="349"/>
                              </a:cubicBezTo>
                              <a:cubicBezTo>
                                <a:pt x="64" y="349"/>
                                <a:pt x="79" y="353"/>
                                <a:pt x="95" y="359"/>
                              </a:cubicBezTo>
                              <a:cubicBezTo>
                                <a:pt x="119" y="367"/>
                                <a:pt x="146" y="376"/>
                                <a:pt x="187" y="376"/>
                              </a:cubicBezTo>
                              <a:cubicBezTo>
                                <a:pt x="222" y="376"/>
                                <a:pt x="262" y="360"/>
                                <a:pt x="262" y="331"/>
                              </a:cubicBezTo>
                              <a:cubicBezTo>
                                <a:pt x="262" y="307"/>
                                <a:pt x="232" y="298"/>
                                <a:pt x="193" y="286"/>
                              </a:cubicBezTo>
                              <a:cubicBezTo>
                                <a:pt x="116" y="263"/>
                                <a:pt x="116" y="263"/>
                                <a:pt x="116" y="263"/>
                              </a:cubicBezTo>
                              <a:cubicBezTo>
                                <a:pt x="61" y="246"/>
                                <a:pt x="12" y="207"/>
                                <a:pt x="12" y="139"/>
                              </a:cubicBezTo>
                              <a:cubicBezTo>
                                <a:pt x="12" y="56"/>
                                <a:pt x="86" y="0"/>
                                <a:pt x="186" y="0"/>
                              </a:cubicBezTo>
                              <a:cubicBezTo>
                                <a:pt x="264" y="0"/>
                                <a:pt x="355" y="27"/>
                                <a:pt x="355" y="76"/>
                              </a:cubicBezTo>
                              <a:cubicBezTo>
                                <a:pt x="355" y="107"/>
                                <a:pt x="340" y="126"/>
                                <a:pt x="312" y="126"/>
                              </a:cubicBezTo>
                              <a:cubicBezTo>
                                <a:pt x="297" y="126"/>
                                <a:pt x="284" y="121"/>
                                <a:pt x="270" y="116"/>
                              </a:cubicBezTo>
                              <a:cubicBezTo>
                                <a:pt x="248" y="108"/>
                                <a:pt x="222" y="99"/>
                                <a:pt x="186" y="99"/>
                              </a:cubicBezTo>
                              <a:cubicBezTo>
                                <a:pt x="157" y="99"/>
                                <a:pt x="120" y="111"/>
                                <a:pt x="120" y="134"/>
                              </a:cubicBezTo>
                              <a:cubicBezTo>
                                <a:pt x="120" y="155"/>
                                <a:pt x="136" y="164"/>
                                <a:pt x="172" y="175"/>
                              </a:cubicBezTo>
                              <a:cubicBezTo>
                                <a:pt x="259" y="202"/>
                                <a:pt x="259" y="202"/>
                                <a:pt x="259" y="202"/>
                              </a:cubicBezTo>
                              <a:cubicBezTo>
                                <a:pt x="317" y="219"/>
                                <a:pt x="370" y="254"/>
                                <a:pt x="370" y="334"/>
                              </a:cubicBezTo>
                              <a:close/>
                              <a:moveTo>
                                <a:pt x="838" y="2"/>
                              </a:moveTo>
                              <a:cubicBezTo>
                                <a:pt x="804" y="2"/>
                                <a:pt x="785" y="20"/>
                                <a:pt x="785" y="55"/>
                              </a:cubicBezTo>
                              <a:cubicBezTo>
                                <a:pt x="785" y="257"/>
                                <a:pt x="785" y="257"/>
                                <a:pt x="785" y="257"/>
                              </a:cubicBezTo>
                              <a:cubicBezTo>
                                <a:pt x="785" y="328"/>
                                <a:pt x="742" y="371"/>
                                <a:pt x="681" y="371"/>
                              </a:cubicBezTo>
                              <a:cubicBezTo>
                                <a:pt x="622" y="371"/>
                                <a:pt x="578" y="328"/>
                                <a:pt x="578" y="257"/>
                              </a:cubicBezTo>
                              <a:cubicBezTo>
                                <a:pt x="578" y="55"/>
                                <a:pt x="578" y="55"/>
                                <a:pt x="578" y="55"/>
                              </a:cubicBezTo>
                              <a:cubicBezTo>
                                <a:pt x="578" y="20"/>
                                <a:pt x="560" y="2"/>
                                <a:pt x="525" y="2"/>
                              </a:cubicBezTo>
                              <a:cubicBezTo>
                                <a:pt x="491" y="2"/>
                                <a:pt x="472" y="20"/>
                                <a:pt x="472" y="55"/>
                              </a:cubicBezTo>
                              <a:cubicBezTo>
                                <a:pt x="472" y="257"/>
                                <a:pt x="472" y="257"/>
                                <a:pt x="472" y="257"/>
                              </a:cubicBezTo>
                              <a:cubicBezTo>
                                <a:pt x="472" y="389"/>
                                <a:pt x="561" y="475"/>
                                <a:pt x="681" y="475"/>
                              </a:cubicBezTo>
                              <a:cubicBezTo>
                                <a:pt x="802" y="475"/>
                                <a:pt x="891" y="389"/>
                                <a:pt x="891" y="257"/>
                              </a:cubicBezTo>
                              <a:cubicBezTo>
                                <a:pt x="891" y="55"/>
                                <a:pt x="891" y="55"/>
                                <a:pt x="891" y="55"/>
                              </a:cubicBezTo>
                              <a:cubicBezTo>
                                <a:pt x="891" y="20"/>
                                <a:pt x="873" y="2"/>
                                <a:pt x="838" y="2"/>
                              </a:cubicBezTo>
                              <a:close/>
                              <a:moveTo>
                                <a:pt x="1319" y="296"/>
                              </a:moveTo>
                              <a:cubicBezTo>
                                <a:pt x="1367" y="394"/>
                                <a:pt x="1367" y="394"/>
                                <a:pt x="1367" y="394"/>
                              </a:cubicBezTo>
                              <a:cubicBezTo>
                                <a:pt x="1372" y="404"/>
                                <a:pt x="1374" y="413"/>
                                <a:pt x="1374" y="422"/>
                              </a:cubicBezTo>
                              <a:cubicBezTo>
                                <a:pt x="1374" y="453"/>
                                <a:pt x="1339" y="472"/>
                                <a:pt x="1313" y="472"/>
                              </a:cubicBezTo>
                              <a:cubicBezTo>
                                <a:pt x="1294" y="472"/>
                                <a:pt x="1279" y="461"/>
                                <a:pt x="1270" y="439"/>
                              </a:cubicBezTo>
                              <a:cubicBezTo>
                                <a:pt x="1217" y="326"/>
                                <a:pt x="1217" y="326"/>
                                <a:pt x="1217" y="326"/>
                              </a:cubicBezTo>
                              <a:cubicBezTo>
                                <a:pt x="1121" y="326"/>
                                <a:pt x="1121" y="326"/>
                                <a:pt x="1121" y="326"/>
                              </a:cubicBezTo>
                              <a:cubicBezTo>
                                <a:pt x="1121" y="420"/>
                                <a:pt x="1121" y="420"/>
                                <a:pt x="1121" y="420"/>
                              </a:cubicBezTo>
                              <a:cubicBezTo>
                                <a:pt x="1121" y="454"/>
                                <a:pt x="1102" y="472"/>
                                <a:pt x="1067" y="472"/>
                              </a:cubicBezTo>
                              <a:cubicBezTo>
                                <a:pt x="1033" y="472"/>
                                <a:pt x="1015" y="454"/>
                                <a:pt x="1015" y="420"/>
                              </a:cubicBezTo>
                              <a:cubicBezTo>
                                <a:pt x="1015" y="59"/>
                                <a:pt x="1015" y="59"/>
                                <a:pt x="1015" y="59"/>
                              </a:cubicBezTo>
                              <a:cubicBezTo>
                                <a:pt x="1015" y="24"/>
                                <a:pt x="1033" y="7"/>
                                <a:pt x="1067" y="7"/>
                              </a:cubicBezTo>
                              <a:cubicBezTo>
                                <a:pt x="1219" y="7"/>
                                <a:pt x="1219" y="7"/>
                                <a:pt x="1219" y="7"/>
                              </a:cubicBezTo>
                              <a:cubicBezTo>
                                <a:pt x="1320" y="7"/>
                                <a:pt x="1391" y="73"/>
                                <a:pt x="1391" y="169"/>
                              </a:cubicBezTo>
                              <a:cubicBezTo>
                                <a:pt x="1391" y="228"/>
                                <a:pt x="1364" y="272"/>
                                <a:pt x="1319" y="296"/>
                              </a:cubicBezTo>
                              <a:close/>
                              <a:moveTo>
                                <a:pt x="1282" y="169"/>
                              </a:moveTo>
                              <a:cubicBezTo>
                                <a:pt x="1282" y="126"/>
                                <a:pt x="1250" y="107"/>
                                <a:pt x="1210" y="107"/>
                              </a:cubicBezTo>
                              <a:cubicBezTo>
                                <a:pt x="1121" y="107"/>
                                <a:pt x="1121" y="107"/>
                                <a:pt x="1121" y="107"/>
                              </a:cubicBezTo>
                              <a:cubicBezTo>
                                <a:pt x="1121" y="230"/>
                                <a:pt x="1121" y="230"/>
                                <a:pt x="1121" y="230"/>
                              </a:cubicBezTo>
                              <a:cubicBezTo>
                                <a:pt x="1210" y="230"/>
                                <a:pt x="1210" y="230"/>
                                <a:pt x="1210" y="230"/>
                              </a:cubicBezTo>
                              <a:cubicBezTo>
                                <a:pt x="1250" y="230"/>
                                <a:pt x="1282" y="212"/>
                                <a:pt x="1282" y="169"/>
                              </a:cubicBezTo>
                              <a:close/>
                              <a:moveTo>
                                <a:pt x="1811" y="7"/>
                              </a:moveTo>
                              <a:cubicBezTo>
                                <a:pt x="1558" y="7"/>
                                <a:pt x="1558" y="7"/>
                                <a:pt x="1558" y="7"/>
                              </a:cubicBezTo>
                              <a:cubicBezTo>
                                <a:pt x="1524" y="7"/>
                                <a:pt x="1506" y="24"/>
                                <a:pt x="1506" y="59"/>
                              </a:cubicBezTo>
                              <a:cubicBezTo>
                                <a:pt x="1506" y="420"/>
                                <a:pt x="1506" y="420"/>
                                <a:pt x="1506" y="420"/>
                              </a:cubicBezTo>
                              <a:cubicBezTo>
                                <a:pt x="1506" y="455"/>
                                <a:pt x="1524" y="472"/>
                                <a:pt x="1558" y="472"/>
                              </a:cubicBezTo>
                              <a:cubicBezTo>
                                <a:pt x="1593" y="472"/>
                                <a:pt x="1611" y="455"/>
                                <a:pt x="1611" y="420"/>
                              </a:cubicBezTo>
                              <a:cubicBezTo>
                                <a:pt x="1611" y="306"/>
                                <a:pt x="1611" y="306"/>
                                <a:pt x="1611" y="306"/>
                              </a:cubicBezTo>
                              <a:cubicBezTo>
                                <a:pt x="1736" y="306"/>
                                <a:pt x="1736" y="306"/>
                                <a:pt x="1736" y="306"/>
                              </a:cubicBezTo>
                              <a:cubicBezTo>
                                <a:pt x="1769" y="306"/>
                                <a:pt x="1786" y="289"/>
                                <a:pt x="1786" y="256"/>
                              </a:cubicBezTo>
                              <a:cubicBezTo>
                                <a:pt x="1786" y="222"/>
                                <a:pt x="1769" y="205"/>
                                <a:pt x="1736" y="205"/>
                              </a:cubicBezTo>
                              <a:cubicBezTo>
                                <a:pt x="1611" y="205"/>
                                <a:pt x="1611" y="205"/>
                                <a:pt x="1611" y="205"/>
                              </a:cubicBezTo>
                              <a:cubicBezTo>
                                <a:pt x="1611" y="107"/>
                                <a:pt x="1611" y="107"/>
                                <a:pt x="1611" y="107"/>
                              </a:cubicBezTo>
                              <a:cubicBezTo>
                                <a:pt x="1811" y="107"/>
                                <a:pt x="1811" y="107"/>
                                <a:pt x="1811" y="107"/>
                              </a:cubicBezTo>
                              <a:cubicBezTo>
                                <a:pt x="1845" y="107"/>
                                <a:pt x="1861" y="90"/>
                                <a:pt x="1861" y="57"/>
                              </a:cubicBezTo>
                              <a:cubicBezTo>
                                <a:pt x="1861" y="24"/>
                                <a:pt x="1845" y="7"/>
                                <a:pt x="1811" y="7"/>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5490DC" id="TeVerwijderenShape_1" o:spid="_x0000_s1026" style="position:absolute;margin-left:19.8pt;margin-top:19.8pt;width:83.35pt;height:42.5pt;z-index:-251655168;mso-position-horizontal-relative:page;mso-position-vertical-relative:page;mso-width-relative:margin;mso-height-relative:margin" coordsize="10591,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">
              <v:shape id="Freeform 5" o:spid="_x0000_s1027" style="position:absolute;width:10591;height:5391;visibility:visible;mso-wrap-style:square;v-text-anchor:top" coordsize="333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" path="m3082,1028v141,,255,114,255,255c3337,1446,3337,1446,3337,1446v,141,-114,255,-255,255c2701,1701,2701,1701,2701,1701v-141,,-255,-114,-255,-255c2446,1345,2446,1345,2446,1345v,-175,-142,-317,-317,-317c317,1028,317,1028,317,1028,142,1028,,886,,710,,318,,318,,318,,142,142,,317,,2129,,2129,,2129,v175,,317,142,317,318c2446,710,2446,710,2446,710v,176,142,318,318,318l3082,1028xe" fillcolor="#29211a" stroked="f">
                <v:path arrowok="t" o:connecttype="custom" o:connectlocs="978242,325814;1059180,406634;1059180,458295;978242,539115;857311,539115;776372,458295;776372,426284;675755,325814;100617,325814;0,225027;0,100787;100617,0;675755,0;776372,100787;776372,225027;877307,325814;978242,325814" o:connectangles="0,0,0,0,0,0,0,0,0,0,0,0,0,0,0,0,0"/>
              </v:shape>
              <v:shape id="Freeform 6" o:spid="_x0000_s1028" style="position:absolute;left:914;top:914;width:5912;height:1505;visibility:visible;mso-wrap-style:square;v-text-anchor:top" coordsize="186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" path="m370,334v,86,-80,141,-183,141c101,475,,448,,398,,368,18,349,48,349v16,,31,4,47,10c119,367,146,376,187,376v35,,75,-16,75,-45c262,307,232,298,193,286,116,263,116,263,116,263,61,246,12,207,12,139,12,56,86,,186,v78,,169,27,169,76c355,107,340,126,312,126v-15,,-28,-5,-42,-10c248,108,222,99,186,99v-29,,-66,12,-66,35c120,155,136,164,172,175v87,27,87,27,87,27c317,219,370,254,370,334xm838,2v-34,,-53,18,-53,53c785,257,785,257,785,257v,71,-43,114,-104,114c622,371,578,328,578,257v,-202,,-202,,-202c578,20,560,2,525,2v-34,,-53,18,-53,53c472,257,472,257,472,257v,132,89,218,209,218c802,475,891,389,891,257v,-202,,-202,,-202c891,20,873,2,838,2xm1319,296v48,98,48,98,48,98c1372,404,1374,413,1374,422v,31,-35,50,-61,50c1294,472,1279,461,1270,439,1217,326,1217,326,1217,326v-96,,-96,,-96,c1121,420,1121,420,1121,420v,34,-19,52,-54,52c1033,472,1015,454,1015,420v,-361,,-361,,-361c1015,24,1033,7,1067,7v152,,152,,152,c1320,7,1391,73,1391,169v,59,-27,103,-72,127xm1282,169v,-43,-32,-62,-72,-62c1121,107,1121,107,1121,107v,123,,123,,123c1210,230,1210,230,1210,230v40,,72,-18,72,-61xm1811,7v-253,,-253,,-253,c1524,7,1506,24,1506,59v,361,,361,,361c1506,455,1524,472,1558,472v35,,53,-17,53,-52c1611,306,1611,306,1611,306v125,,125,,125,c1769,306,1786,289,1786,256v,-34,-17,-51,-50,-51c1611,205,1611,205,1611,205v,-98,,-98,,-98c1811,107,1811,107,1811,107v34,,50,-17,50,-50c1861,24,1845,7,1811,7xe" stroked="f">
                <v:path arrowok="t" o:connecttype="custom" o:connectlocs="59404,150495;15248,110574;59404,119129;61310,90614;3812,44040;112773,24079;85771,36752;38120,42455;82277,64000;266208,634;249371,81426;183614,81426;166777,634;149941,81426;283045,81426;266208,634;434256,124832;417102,149545;386605,103287;356109,133069;322436,133069;338955,2218;441880,53545;407254,53545;356109,33901;384381,72871;575301,2218;478412,18693;494931,149545;511767,96950;567360,81109;511767,64950;575301,33901;575301,2218" o:connectangles="0,0,0,0,0,0,0,0,0,0,0,0,0,0,0,0,0,0,0,0,0,0,0,0,0,0,0,0,0,0,0,0,0,0"/>
                <o:lock v:ext="edit" verticies="t"/>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7BB3A" w14:textId="77777777" w:rsidR="004B5FA4" w:rsidRDefault="004B5FA4">
    <w:pPr>
      <w:pStyle w:val="Header"/>
    </w:pPr>
    <w:r>
      <w:rPr>
        <w:noProof/>
      </w:rPr>
      <mc:AlternateContent>
        <mc:Choice Requires="wpg">
          <w:drawing>
            <wp:anchor distT="0" distB="0" distL="114300" distR="114300" simplePos="0" relativeHeight="251663360" behindDoc="1" locked="0" layoutInCell="1" allowOverlap="1" wp14:anchorId="07891A03" wp14:editId="31B7A852">
              <wp:simplePos x="0" y="0"/>
              <wp:positionH relativeFrom="page">
                <wp:posOffset>251460</wp:posOffset>
              </wp:positionH>
              <wp:positionV relativeFrom="page">
                <wp:posOffset>251460</wp:posOffset>
              </wp:positionV>
              <wp:extent cx="1058400" cy="540000"/>
              <wp:effectExtent l="0" t="0" r="8890" b="0"/>
              <wp:wrapNone/>
              <wp:docPr id="5" name="TeVerwijderenShape_2"/>
              <wp:cNvGraphicFramePr/>
              <a:graphic xmlns:a="http://schemas.openxmlformats.org/drawingml/2006/main">
                <a:graphicData uri="http://schemas.microsoft.com/office/word/2010/wordprocessingGroup">
                  <wpg:wgp>
                    <wpg:cNvGrpSpPr/>
                    <wpg:grpSpPr>
                      <a:xfrm>
                        <a:off x="0" y="0"/>
                        <a:ext cx="1058400" cy="540000"/>
                        <a:chOff x="0" y="0"/>
                        <a:chExt cx="1059180" cy="539115"/>
                      </a:xfrm>
                    </wpg:grpSpPr>
                    <wps:wsp>
                      <wps:cNvPr id="37" name="Freeform 5"/>
                      <wps:cNvSpPr>
                        <a:spLocks/>
                      </wps:cNvSpPr>
                      <wps:spPr bwMode="auto">
                        <a:xfrm>
                          <a:off x="0" y="0"/>
                          <a:ext cx="1059180" cy="539115"/>
                        </a:xfrm>
                        <a:custGeom>
                          <a:avLst/>
                          <a:gdLst>
                            <a:gd name="T0" fmla="*/ 3082 w 3337"/>
                            <a:gd name="T1" fmla="*/ 1028 h 1701"/>
                            <a:gd name="T2" fmla="*/ 3337 w 3337"/>
                            <a:gd name="T3" fmla="*/ 1283 h 1701"/>
                            <a:gd name="T4" fmla="*/ 3337 w 3337"/>
                            <a:gd name="T5" fmla="*/ 1446 h 1701"/>
                            <a:gd name="T6" fmla="*/ 3082 w 3337"/>
                            <a:gd name="T7" fmla="*/ 1701 h 1701"/>
                            <a:gd name="T8" fmla="*/ 2701 w 3337"/>
                            <a:gd name="T9" fmla="*/ 1701 h 1701"/>
                            <a:gd name="T10" fmla="*/ 2446 w 3337"/>
                            <a:gd name="T11" fmla="*/ 1446 h 1701"/>
                            <a:gd name="T12" fmla="*/ 2446 w 3337"/>
                            <a:gd name="T13" fmla="*/ 1345 h 1701"/>
                            <a:gd name="T14" fmla="*/ 2129 w 3337"/>
                            <a:gd name="T15" fmla="*/ 1028 h 1701"/>
                            <a:gd name="T16" fmla="*/ 317 w 3337"/>
                            <a:gd name="T17" fmla="*/ 1028 h 1701"/>
                            <a:gd name="T18" fmla="*/ 0 w 3337"/>
                            <a:gd name="T19" fmla="*/ 710 h 1701"/>
                            <a:gd name="T20" fmla="*/ 0 w 3337"/>
                            <a:gd name="T21" fmla="*/ 318 h 1701"/>
                            <a:gd name="T22" fmla="*/ 317 w 3337"/>
                            <a:gd name="T23" fmla="*/ 0 h 1701"/>
                            <a:gd name="T24" fmla="*/ 2129 w 3337"/>
                            <a:gd name="T25" fmla="*/ 0 h 1701"/>
                            <a:gd name="T26" fmla="*/ 2446 w 3337"/>
                            <a:gd name="T27" fmla="*/ 318 h 1701"/>
                            <a:gd name="T28" fmla="*/ 2446 w 3337"/>
                            <a:gd name="T29" fmla="*/ 710 h 1701"/>
                            <a:gd name="T30" fmla="*/ 2764 w 3337"/>
                            <a:gd name="T31" fmla="*/ 1028 h 1701"/>
                            <a:gd name="T32" fmla="*/ 3082 w 3337"/>
                            <a:gd name="T33" fmla="*/ 1028 h 1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37" h="1701">
                              <a:moveTo>
                                <a:pt x="3082" y="1028"/>
                              </a:moveTo>
                              <a:cubicBezTo>
                                <a:pt x="3223" y="1028"/>
                                <a:pt x="3337" y="1142"/>
                                <a:pt x="3337" y="1283"/>
                              </a:cubicBezTo>
                              <a:cubicBezTo>
                                <a:pt x="3337" y="1446"/>
                                <a:pt x="3337" y="1446"/>
                                <a:pt x="3337" y="1446"/>
                              </a:cubicBezTo>
                              <a:cubicBezTo>
                                <a:pt x="3337" y="1587"/>
                                <a:pt x="3223" y="1701"/>
                                <a:pt x="3082" y="1701"/>
                              </a:cubicBezTo>
                              <a:cubicBezTo>
                                <a:pt x="2701" y="1701"/>
                                <a:pt x="2701" y="1701"/>
                                <a:pt x="2701" y="1701"/>
                              </a:cubicBezTo>
                              <a:cubicBezTo>
                                <a:pt x="2560" y="1701"/>
                                <a:pt x="2446" y="1587"/>
                                <a:pt x="2446" y="1446"/>
                              </a:cubicBezTo>
                              <a:cubicBezTo>
                                <a:pt x="2446" y="1345"/>
                                <a:pt x="2446" y="1345"/>
                                <a:pt x="2446" y="1345"/>
                              </a:cubicBezTo>
                              <a:cubicBezTo>
                                <a:pt x="2446" y="1170"/>
                                <a:pt x="2304" y="1028"/>
                                <a:pt x="2129" y="1028"/>
                              </a:cubicBezTo>
                              <a:cubicBezTo>
                                <a:pt x="317" y="1028"/>
                                <a:pt x="317" y="1028"/>
                                <a:pt x="317" y="1028"/>
                              </a:cubicBezTo>
                              <a:cubicBezTo>
                                <a:pt x="142" y="1028"/>
                                <a:pt x="0" y="886"/>
                                <a:pt x="0" y="710"/>
                              </a:cubicBezTo>
                              <a:cubicBezTo>
                                <a:pt x="0" y="318"/>
                                <a:pt x="0" y="318"/>
                                <a:pt x="0" y="318"/>
                              </a:cubicBezTo>
                              <a:cubicBezTo>
                                <a:pt x="0" y="142"/>
                                <a:pt x="142" y="0"/>
                                <a:pt x="317" y="0"/>
                              </a:cubicBezTo>
                              <a:cubicBezTo>
                                <a:pt x="2129" y="0"/>
                                <a:pt x="2129" y="0"/>
                                <a:pt x="2129" y="0"/>
                              </a:cubicBezTo>
                              <a:cubicBezTo>
                                <a:pt x="2304" y="0"/>
                                <a:pt x="2446" y="142"/>
                                <a:pt x="2446" y="318"/>
                              </a:cubicBezTo>
                              <a:cubicBezTo>
                                <a:pt x="2446" y="710"/>
                                <a:pt x="2446" y="710"/>
                                <a:pt x="2446" y="710"/>
                              </a:cubicBezTo>
                              <a:cubicBezTo>
                                <a:pt x="2446" y="886"/>
                                <a:pt x="2588" y="1028"/>
                                <a:pt x="2764" y="1028"/>
                              </a:cubicBezTo>
                              <a:lnTo>
                                <a:pt x="3082" y="1028"/>
                              </a:lnTo>
                              <a:close/>
                            </a:path>
                          </a:pathLst>
                        </a:custGeom>
                        <a:solidFill>
                          <a:srgbClr val="2921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6"/>
                      <wps:cNvSpPr>
                        <a:spLocks noEditPoints="1"/>
                      </wps:cNvSpPr>
                      <wps:spPr bwMode="auto">
                        <a:xfrm>
                          <a:off x="91440" y="91440"/>
                          <a:ext cx="591185" cy="150495"/>
                        </a:xfrm>
                        <a:custGeom>
                          <a:avLst/>
                          <a:gdLst>
                            <a:gd name="T0" fmla="*/ 187 w 1861"/>
                            <a:gd name="T1" fmla="*/ 475 h 475"/>
                            <a:gd name="T2" fmla="*/ 48 w 1861"/>
                            <a:gd name="T3" fmla="*/ 349 h 475"/>
                            <a:gd name="T4" fmla="*/ 187 w 1861"/>
                            <a:gd name="T5" fmla="*/ 376 h 475"/>
                            <a:gd name="T6" fmla="*/ 193 w 1861"/>
                            <a:gd name="T7" fmla="*/ 286 h 475"/>
                            <a:gd name="T8" fmla="*/ 12 w 1861"/>
                            <a:gd name="T9" fmla="*/ 139 h 475"/>
                            <a:gd name="T10" fmla="*/ 355 w 1861"/>
                            <a:gd name="T11" fmla="*/ 76 h 475"/>
                            <a:gd name="T12" fmla="*/ 270 w 1861"/>
                            <a:gd name="T13" fmla="*/ 116 h 475"/>
                            <a:gd name="T14" fmla="*/ 120 w 1861"/>
                            <a:gd name="T15" fmla="*/ 134 h 475"/>
                            <a:gd name="T16" fmla="*/ 259 w 1861"/>
                            <a:gd name="T17" fmla="*/ 202 h 475"/>
                            <a:gd name="T18" fmla="*/ 838 w 1861"/>
                            <a:gd name="T19" fmla="*/ 2 h 475"/>
                            <a:gd name="T20" fmla="*/ 785 w 1861"/>
                            <a:gd name="T21" fmla="*/ 257 h 475"/>
                            <a:gd name="T22" fmla="*/ 578 w 1861"/>
                            <a:gd name="T23" fmla="*/ 257 h 475"/>
                            <a:gd name="T24" fmla="*/ 525 w 1861"/>
                            <a:gd name="T25" fmla="*/ 2 h 475"/>
                            <a:gd name="T26" fmla="*/ 472 w 1861"/>
                            <a:gd name="T27" fmla="*/ 257 h 475"/>
                            <a:gd name="T28" fmla="*/ 891 w 1861"/>
                            <a:gd name="T29" fmla="*/ 257 h 475"/>
                            <a:gd name="T30" fmla="*/ 838 w 1861"/>
                            <a:gd name="T31" fmla="*/ 2 h 475"/>
                            <a:gd name="T32" fmla="*/ 1367 w 1861"/>
                            <a:gd name="T33" fmla="*/ 394 h 475"/>
                            <a:gd name="T34" fmla="*/ 1313 w 1861"/>
                            <a:gd name="T35" fmla="*/ 472 h 475"/>
                            <a:gd name="T36" fmla="*/ 1217 w 1861"/>
                            <a:gd name="T37" fmla="*/ 326 h 475"/>
                            <a:gd name="T38" fmla="*/ 1121 w 1861"/>
                            <a:gd name="T39" fmla="*/ 420 h 475"/>
                            <a:gd name="T40" fmla="*/ 1015 w 1861"/>
                            <a:gd name="T41" fmla="*/ 420 h 475"/>
                            <a:gd name="T42" fmla="*/ 1067 w 1861"/>
                            <a:gd name="T43" fmla="*/ 7 h 475"/>
                            <a:gd name="T44" fmla="*/ 1391 w 1861"/>
                            <a:gd name="T45" fmla="*/ 169 h 475"/>
                            <a:gd name="T46" fmla="*/ 1282 w 1861"/>
                            <a:gd name="T47" fmla="*/ 169 h 475"/>
                            <a:gd name="T48" fmla="*/ 1121 w 1861"/>
                            <a:gd name="T49" fmla="*/ 107 h 475"/>
                            <a:gd name="T50" fmla="*/ 1210 w 1861"/>
                            <a:gd name="T51" fmla="*/ 230 h 475"/>
                            <a:gd name="T52" fmla="*/ 1811 w 1861"/>
                            <a:gd name="T53" fmla="*/ 7 h 475"/>
                            <a:gd name="T54" fmla="*/ 1506 w 1861"/>
                            <a:gd name="T55" fmla="*/ 59 h 475"/>
                            <a:gd name="T56" fmla="*/ 1558 w 1861"/>
                            <a:gd name="T57" fmla="*/ 472 h 475"/>
                            <a:gd name="T58" fmla="*/ 1611 w 1861"/>
                            <a:gd name="T59" fmla="*/ 306 h 475"/>
                            <a:gd name="T60" fmla="*/ 1786 w 1861"/>
                            <a:gd name="T61" fmla="*/ 256 h 475"/>
                            <a:gd name="T62" fmla="*/ 1611 w 1861"/>
                            <a:gd name="T63" fmla="*/ 205 h 475"/>
                            <a:gd name="T64" fmla="*/ 1811 w 1861"/>
                            <a:gd name="T65" fmla="*/ 107 h 475"/>
                            <a:gd name="T66" fmla="*/ 1811 w 1861"/>
                            <a:gd name="T67" fmla="*/ 7 h 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861" h="475">
                              <a:moveTo>
                                <a:pt x="370" y="334"/>
                              </a:moveTo>
                              <a:cubicBezTo>
                                <a:pt x="370" y="420"/>
                                <a:pt x="290" y="475"/>
                                <a:pt x="187" y="475"/>
                              </a:cubicBezTo>
                              <a:cubicBezTo>
                                <a:pt x="101" y="475"/>
                                <a:pt x="0" y="448"/>
                                <a:pt x="0" y="398"/>
                              </a:cubicBezTo>
                              <a:cubicBezTo>
                                <a:pt x="0" y="368"/>
                                <a:pt x="18" y="349"/>
                                <a:pt x="48" y="349"/>
                              </a:cubicBezTo>
                              <a:cubicBezTo>
                                <a:pt x="64" y="349"/>
                                <a:pt x="79" y="353"/>
                                <a:pt x="95" y="359"/>
                              </a:cubicBezTo>
                              <a:cubicBezTo>
                                <a:pt x="119" y="367"/>
                                <a:pt x="146" y="376"/>
                                <a:pt x="187" y="376"/>
                              </a:cubicBezTo>
                              <a:cubicBezTo>
                                <a:pt x="222" y="376"/>
                                <a:pt x="262" y="360"/>
                                <a:pt x="262" y="331"/>
                              </a:cubicBezTo>
                              <a:cubicBezTo>
                                <a:pt x="262" y="307"/>
                                <a:pt x="232" y="298"/>
                                <a:pt x="193" y="286"/>
                              </a:cubicBezTo>
                              <a:cubicBezTo>
                                <a:pt x="116" y="263"/>
                                <a:pt x="116" y="263"/>
                                <a:pt x="116" y="263"/>
                              </a:cubicBezTo>
                              <a:cubicBezTo>
                                <a:pt x="61" y="246"/>
                                <a:pt x="12" y="207"/>
                                <a:pt x="12" y="139"/>
                              </a:cubicBezTo>
                              <a:cubicBezTo>
                                <a:pt x="12" y="56"/>
                                <a:pt x="86" y="0"/>
                                <a:pt x="186" y="0"/>
                              </a:cubicBezTo>
                              <a:cubicBezTo>
                                <a:pt x="264" y="0"/>
                                <a:pt x="355" y="27"/>
                                <a:pt x="355" y="76"/>
                              </a:cubicBezTo>
                              <a:cubicBezTo>
                                <a:pt x="355" y="107"/>
                                <a:pt x="340" y="126"/>
                                <a:pt x="312" y="126"/>
                              </a:cubicBezTo>
                              <a:cubicBezTo>
                                <a:pt x="297" y="126"/>
                                <a:pt x="284" y="121"/>
                                <a:pt x="270" y="116"/>
                              </a:cubicBezTo>
                              <a:cubicBezTo>
                                <a:pt x="248" y="108"/>
                                <a:pt x="222" y="99"/>
                                <a:pt x="186" y="99"/>
                              </a:cubicBezTo>
                              <a:cubicBezTo>
                                <a:pt x="157" y="99"/>
                                <a:pt x="120" y="111"/>
                                <a:pt x="120" y="134"/>
                              </a:cubicBezTo>
                              <a:cubicBezTo>
                                <a:pt x="120" y="155"/>
                                <a:pt x="136" y="164"/>
                                <a:pt x="172" y="175"/>
                              </a:cubicBezTo>
                              <a:cubicBezTo>
                                <a:pt x="259" y="202"/>
                                <a:pt x="259" y="202"/>
                                <a:pt x="259" y="202"/>
                              </a:cubicBezTo>
                              <a:cubicBezTo>
                                <a:pt x="317" y="219"/>
                                <a:pt x="370" y="254"/>
                                <a:pt x="370" y="334"/>
                              </a:cubicBezTo>
                              <a:close/>
                              <a:moveTo>
                                <a:pt x="838" y="2"/>
                              </a:moveTo>
                              <a:cubicBezTo>
                                <a:pt x="804" y="2"/>
                                <a:pt x="785" y="20"/>
                                <a:pt x="785" y="55"/>
                              </a:cubicBezTo>
                              <a:cubicBezTo>
                                <a:pt x="785" y="257"/>
                                <a:pt x="785" y="257"/>
                                <a:pt x="785" y="257"/>
                              </a:cubicBezTo>
                              <a:cubicBezTo>
                                <a:pt x="785" y="328"/>
                                <a:pt x="742" y="371"/>
                                <a:pt x="681" y="371"/>
                              </a:cubicBezTo>
                              <a:cubicBezTo>
                                <a:pt x="622" y="371"/>
                                <a:pt x="578" y="328"/>
                                <a:pt x="578" y="257"/>
                              </a:cubicBezTo>
                              <a:cubicBezTo>
                                <a:pt x="578" y="55"/>
                                <a:pt x="578" y="55"/>
                                <a:pt x="578" y="55"/>
                              </a:cubicBezTo>
                              <a:cubicBezTo>
                                <a:pt x="578" y="20"/>
                                <a:pt x="560" y="2"/>
                                <a:pt x="525" y="2"/>
                              </a:cubicBezTo>
                              <a:cubicBezTo>
                                <a:pt x="491" y="2"/>
                                <a:pt x="472" y="20"/>
                                <a:pt x="472" y="55"/>
                              </a:cubicBezTo>
                              <a:cubicBezTo>
                                <a:pt x="472" y="257"/>
                                <a:pt x="472" y="257"/>
                                <a:pt x="472" y="257"/>
                              </a:cubicBezTo>
                              <a:cubicBezTo>
                                <a:pt x="472" y="389"/>
                                <a:pt x="561" y="475"/>
                                <a:pt x="681" y="475"/>
                              </a:cubicBezTo>
                              <a:cubicBezTo>
                                <a:pt x="802" y="475"/>
                                <a:pt x="891" y="389"/>
                                <a:pt x="891" y="257"/>
                              </a:cubicBezTo>
                              <a:cubicBezTo>
                                <a:pt x="891" y="55"/>
                                <a:pt x="891" y="55"/>
                                <a:pt x="891" y="55"/>
                              </a:cubicBezTo>
                              <a:cubicBezTo>
                                <a:pt x="891" y="20"/>
                                <a:pt x="873" y="2"/>
                                <a:pt x="838" y="2"/>
                              </a:cubicBezTo>
                              <a:close/>
                              <a:moveTo>
                                <a:pt x="1319" y="296"/>
                              </a:moveTo>
                              <a:cubicBezTo>
                                <a:pt x="1367" y="394"/>
                                <a:pt x="1367" y="394"/>
                                <a:pt x="1367" y="394"/>
                              </a:cubicBezTo>
                              <a:cubicBezTo>
                                <a:pt x="1372" y="404"/>
                                <a:pt x="1374" y="413"/>
                                <a:pt x="1374" y="422"/>
                              </a:cubicBezTo>
                              <a:cubicBezTo>
                                <a:pt x="1374" y="453"/>
                                <a:pt x="1339" y="472"/>
                                <a:pt x="1313" y="472"/>
                              </a:cubicBezTo>
                              <a:cubicBezTo>
                                <a:pt x="1294" y="472"/>
                                <a:pt x="1279" y="461"/>
                                <a:pt x="1270" y="439"/>
                              </a:cubicBezTo>
                              <a:cubicBezTo>
                                <a:pt x="1217" y="326"/>
                                <a:pt x="1217" y="326"/>
                                <a:pt x="1217" y="326"/>
                              </a:cubicBezTo>
                              <a:cubicBezTo>
                                <a:pt x="1121" y="326"/>
                                <a:pt x="1121" y="326"/>
                                <a:pt x="1121" y="326"/>
                              </a:cubicBezTo>
                              <a:cubicBezTo>
                                <a:pt x="1121" y="420"/>
                                <a:pt x="1121" y="420"/>
                                <a:pt x="1121" y="420"/>
                              </a:cubicBezTo>
                              <a:cubicBezTo>
                                <a:pt x="1121" y="454"/>
                                <a:pt x="1102" y="472"/>
                                <a:pt x="1067" y="472"/>
                              </a:cubicBezTo>
                              <a:cubicBezTo>
                                <a:pt x="1033" y="472"/>
                                <a:pt x="1015" y="454"/>
                                <a:pt x="1015" y="420"/>
                              </a:cubicBezTo>
                              <a:cubicBezTo>
                                <a:pt x="1015" y="59"/>
                                <a:pt x="1015" y="59"/>
                                <a:pt x="1015" y="59"/>
                              </a:cubicBezTo>
                              <a:cubicBezTo>
                                <a:pt x="1015" y="24"/>
                                <a:pt x="1033" y="7"/>
                                <a:pt x="1067" y="7"/>
                              </a:cubicBezTo>
                              <a:cubicBezTo>
                                <a:pt x="1219" y="7"/>
                                <a:pt x="1219" y="7"/>
                                <a:pt x="1219" y="7"/>
                              </a:cubicBezTo>
                              <a:cubicBezTo>
                                <a:pt x="1320" y="7"/>
                                <a:pt x="1391" y="73"/>
                                <a:pt x="1391" y="169"/>
                              </a:cubicBezTo>
                              <a:cubicBezTo>
                                <a:pt x="1391" y="228"/>
                                <a:pt x="1364" y="272"/>
                                <a:pt x="1319" y="296"/>
                              </a:cubicBezTo>
                              <a:close/>
                              <a:moveTo>
                                <a:pt x="1282" y="169"/>
                              </a:moveTo>
                              <a:cubicBezTo>
                                <a:pt x="1282" y="126"/>
                                <a:pt x="1250" y="107"/>
                                <a:pt x="1210" y="107"/>
                              </a:cubicBezTo>
                              <a:cubicBezTo>
                                <a:pt x="1121" y="107"/>
                                <a:pt x="1121" y="107"/>
                                <a:pt x="1121" y="107"/>
                              </a:cubicBezTo>
                              <a:cubicBezTo>
                                <a:pt x="1121" y="230"/>
                                <a:pt x="1121" y="230"/>
                                <a:pt x="1121" y="230"/>
                              </a:cubicBezTo>
                              <a:cubicBezTo>
                                <a:pt x="1210" y="230"/>
                                <a:pt x="1210" y="230"/>
                                <a:pt x="1210" y="230"/>
                              </a:cubicBezTo>
                              <a:cubicBezTo>
                                <a:pt x="1250" y="230"/>
                                <a:pt x="1282" y="212"/>
                                <a:pt x="1282" y="169"/>
                              </a:cubicBezTo>
                              <a:close/>
                              <a:moveTo>
                                <a:pt x="1811" y="7"/>
                              </a:moveTo>
                              <a:cubicBezTo>
                                <a:pt x="1558" y="7"/>
                                <a:pt x="1558" y="7"/>
                                <a:pt x="1558" y="7"/>
                              </a:cubicBezTo>
                              <a:cubicBezTo>
                                <a:pt x="1524" y="7"/>
                                <a:pt x="1506" y="24"/>
                                <a:pt x="1506" y="59"/>
                              </a:cubicBezTo>
                              <a:cubicBezTo>
                                <a:pt x="1506" y="420"/>
                                <a:pt x="1506" y="420"/>
                                <a:pt x="1506" y="420"/>
                              </a:cubicBezTo>
                              <a:cubicBezTo>
                                <a:pt x="1506" y="455"/>
                                <a:pt x="1524" y="472"/>
                                <a:pt x="1558" y="472"/>
                              </a:cubicBezTo>
                              <a:cubicBezTo>
                                <a:pt x="1593" y="472"/>
                                <a:pt x="1611" y="455"/>
                                <a:pt x="1611" y="420"/>
                              </a:cubicBezTo>
                              <a:cubicBezTo>
                                <a:pt x="1611" y="306"/>
                                <a:pt x="1611" y="306"/>
                                <a:pt x="1611" y="306"/>
                              </a:cubicBezTo>
                              <a:cubicBezTo>
                                <a:pt x="1736" y="306"/>
                                <a:pt x="1736" y="306"/>
                                <a:pt x="1736" y="306"/>
                              </a:cubicBezTo>
                              <a:cubicBezTo>
                                <a:pt x="1769" y="306"/>
                                <a:pt x="1786" y="289"/>
                                <a:pt x="1786" y="256"/>
                              </a:cubicBezTo>
                              <a:cubicBezTo>
                                <a:pt x="1786" y="222"/>
                                <a:pt x="1769" y="205"/>
                                <a:pt x="1736" y="205"/>
                              </a:cubicBezTo>
                              <a:cubicBezTo>
                                <a:pt x="1611" y="205"/>
                                <a:pt x="1611" y="205"/>
                                <a:pt x="1611" y="205"/>
                              </a:cubicBezTo>
                              <a:cubicBezTo>
                                <a:pt x="1611" y="107"/>
                                <a:pt x="1611" y="107"/>
                                <a:pt x="1611" y="107"/>
                              </a:cubicBezTo>
                              <a:cubicBezTo>
                                <a:pt x="1811" y="107"/>
                                <a:pt x="1811" y="107"/>
                                <a:pt x="1811" y="107"/>
                              </a:cubicBezTo>
                              <a:cubicBezTo>
                                <a:pt x="1845" y="107"/>
                                <a:pt x="1861" y="90"/>
                                <a:pt x="1861" y="57"/>
                              </a:cubicBezTo>
                              <a:cubicBezTo>
                                <a:pt x="1861" y="24"/>
                                <a:pt x="1845" y="7"/>
                                <a:pt x="1811" y="7"/>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6155E0" id="TeVerwijderenShape_2" o:spid="_x0000_s1026" style="position:absolute;margin-left:19.8pt;margin-top:19.8pt;width:83.35pt;height:42.5pt;z-index:-251653120;mso-position-horizontal-relative:page;mso-position-vertical-relative:page;mso-width-relative:margin;mso-height-relative:margin" coordsize="10591,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">
              <v:shape id="Freeform 5" o:spid="_x0000_s1027" style="position:absolute;width:10591;height:5391;visibility:visible;mso-wrap-style:square;v-text-anchor:top" coordsize="333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" path="m3082,1028v141,,255,114,255,255c3337,1446,3337,1446,3337,1446v,141,-114,255,-255,255c2701,1701,2701,1701,2701,1701v-141,,-255,-114,-255,-255c2446,1345,2446,1345,2446,1345v,-175,-142,-317,-317,-317c317,1028,317,1028,317,1028,142,1028,,886,,710,,318,,318,,318,,142,142,,317,,2129,,2129,,2129,v175,,317,142,317,318c2446,710,2446,710,2446,710v,176,142,318,318,318l3082,1028xe" fillcolor="#29211a" stroked="f">
                <v:path arrowok="t" o:connecttype="custom" o:connectlocs="978242,325814;1059180,406634;1059180,458295;978242,539115;857311,539115;776372,458295;776372,426284;675755,325814;100617,325814;0,225027;0,100787;100617,0;675755,0;776372,100787;776372,225027;877307,325814;978242,325814" o:connectangles="0,0,0,0,0,0,0,0,0,0,0,0,0,0,0,0,0"/>
              </v:shape>
              <v:shape id="Freeform 6" o:spid="_x0000_s1028" style="position:absolute;left:914;top:914;width:5912;height:1505;visibility:visible;mso-wrap-style:square;v-text-anchor:top" coordsize="186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" path="m370,334v,86,-80,141,-183,141c101,475,,448,,398,,368,18,349,48,349v16,,31,4,47,10c119,367,146,376,187,376v35,,75,-16,75,-45c262,307,232,298,193,286,116,263,116,263,116,263,61,246,12,207,12,139,12,56,86,,186,v78,,169,27,169,76c355,107,340,126,312,126v-15,,-28,-5,-42,-10c248,108,222,99,186,99v-29,,-66,12,-66,35c120,155,136,164,172,175v87,27,87,27,87,27c317,219,370,254,370,334xm838,2v-34,,-53,18,-53,53c785,257,785,257,785,257v,71,-43,114,-104,114c622,371,578,328,578,257v,-202,,-202,,-202c578,20,560,2,525,2v-34,,-53,18,-53,53c472,257,472,257,472,257v,132,89,218,209,218c802,475,891,389,891,257v,-202,,-202,,-202c891,20,873,2,838,2xm1319,296v48,98,48,98,48,98c1372,404,1374,413,1374,422v,31,-35,50,-61,50c1294,472,1279,461,1270,439,1217,326,1217,326,1217,326v-96,,-96,,-96,c1121,420,1121,420,1121,420v,34,-19,52,-54,52c1033,472,1015,454,1015,420v,-361,,-361,,-361c1015,24,1033,7,1067,7v152,,152,,152,c1320,7,1391,73,1391,169v,59,-27,103,-72,127xm1282,169v,-43,-32,-62,-72,-62c1121,107,1121,107,1121,107v,123,,123,,123c1210,230,1210,230,1210,230v40,,72,-18,72,-61xm1811,7v-253,,-253,,-253,c1524,7,1506,24,1506,59v,361,,361,,361c1506,455,1524,472,1558,472v35,,53,-17,53,-52c1611,306,1611,306,1611,306v125,,125,,125,c1769,306,1786,289,1786,256v,-34,-17,-51,-50,-51c1611,205,1611,205,1611,205v,-98,,-98,,-98c1811,107,1811,107,1811,107v34,,50,-17,50,-50c1861,24,1845,7,1811,7xe" stroked="f">
                <v:path arrowok="t" o:connecttype="custom" o:connectlocs="59404,150495;15248,110574;59404,119129;61310,90614;3812,44040;112773,24079;85771,36752;38120,42455;82277,64000;266208,634;249371,81426;183614,81426;166777,634;149941,81426;283045,81426;266208,634;434256,124832;417102,149545;386605,103287;356109,133069;322436,133069;338955,2218;441880,53545;407254,53545;356109,33901;384381,72871;575301,2218;478412,18693;494931,149545;511767,96950;567360,81109;511767,64950;575301,33901;575301,2218" o:connectangles="0,0,0,0,0,0,0,0,0,0,0,0,0,0,0,0,0,0,0,0,0,0,0,0,0,0,0,0,0,0,0,0,0,0"/>
                <o:lock v:ext="edit" verticies="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9.5pt;height:83.5pt" o:bullet="t">
        <v:imagedata r:id="rId1" o:title="JU Bullet p 12"/>
      </v:shape>
    </w:pict>
  </w:numPicBullet>
  <w:numPicBullet w:numPicBulletId="1">
    <w:pict>
      <v:shape id="_x0000_i1034" type="#_x0000_t75" style="width:34pt;height:57pt" o:bullet="t">
        <v:imagedata r:id="rId2" o:title="art53C0"/>
      </v:shape>
    </w:pict>
  </w:numPicBullet>
  <w:numPicBullet w:numPicBulletId="2">
    <w:pict>
      <v:shape id="_x0000_i1035" type="#_x0000_t75" style="width:34pt;height:57pt" o:bullet="t">
        <v:imagedata r:id="rId3" o:title="art53C3"/>
      </v:shape>
    </w:pict>
  </w:numPicBullet>
  <w:abstractNum w:abstractNumId="0" w15:restartNumberingAfterBreak="0">
    <w:nsid w:val="FFFFFF7C"/>
    <w:multiLevelType w:val="singleLevel"/>
    <w:tmpl w:val="B6A8CE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20844"/>
    <w:multiLevelType w:val="multilevel"/>
    <w:tmpl w:val="B412BD20"/>
    <w:numStyleLink w:val="KopnummeringSURF"/>
  </w:abstractNum>
  <w:abstractNum w:abstractNumId="11" w15:restartNumberingAfterBreak="0">
    <w:nsid w:val="04AA25DD"/>
    <w:multiLevelType w:val="hybridMultilevel"/>
    <w:tmpl w:val="C4F22E0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2879C7"/>
    <w:multiLevelType w:val="multilevel"/>
    <w:tmpl w:val="89367262"/>
    <w:numStyleLink w:val="OpsommingnummerSURF"/>
  </w:abstractNum>
  <w:abstractNum w:abstractNumId="15" w15:restartNumberingAfterBreak="0">
    <w:nsid w:val="1A53272F"/>
    <w:multiLevelType w:val="multilevel"/>
    <w:tmpl w:val="C9FA2D30"/>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6" w15:restartNumberingAfterBreak="0">
    <w:nsid w:val="29642018"/>
    <w:multiLevelType w:val="hybridMultilevel"/>
    <w:tmpl w:val="E1C61438"/>
    <w:lvl w:ilvl="0" w:tplc="2DA8EE1A">
      <w:start w:val="1"/>
      <w:numFmt w:val="bullet"/>
      <w:lvlText w:val=""/>
      <w:lvlPicBulletId w:val="1"/>
      <w:lvlJc w:val="left"/>
      <w:pPr>
        <w:tabs>
          <w:tab w:val="num" w:pos="720"/>
        </w:tabs>
        <w:ind w:left="720" w:hanging="360"/>
      </w:pPr>
      <w:rPr>
        <w:rFonts w:ascii="Symbol" w:hAnsi="Symbol" w:hint="default"/>
      </w:rPr>
    </w:lvl>
    <w:lvl w:ilvl="1" w:tplc="212C07C2">
      <w:numFmt w:val="bullet"/>
      <w:lvlText w:val=""/>
      <w:lvlPicBulletId w:val="2"/>
      <w:lvlJc w:val="left"/>
      <w:pPr>
        <w:tabs>
          <w:tab w:val="num" w:pos="1440"/>
        </w:tabs>
        <w:ind w:left="1440" w:hanging="360"/>
      </w:pPr>
      <w:rPr>
        <w:rFonts w:ascii="Symbol" w:hAnsi="Symbol" w:hint="default"/>
      </w:rPr>
    </w:lvl>
    <w:lvl w:ilvl="2" w:tplc="FDCC0454" w:tentative="1">
      <w:start w:val="1"/>
      <w:numFmt w:val="bullet"/>
      <w:lvlText w:val=""/>
      <w:lvlPicBulletId w:val="1"/>
      <w:lvlJc w:val="left"/>
      <w:pPr>
        <w:tabs>
          <w:tab w:val="num" w:pos="2160"/>
        </w:tabs>
        <w:ind w:left="2160" w:hanging="360"/>
      </w:pPr>
      <w:rPr>
        <w:rFonts w:ascii="Symbol" w:hAnsi="Symbol" w:hint="default"/>
      </w:rPr>
    </w:lvl>
    <w:lvl w:ilvl="3" w:tplc="6DD4DF70" w:tentative="1">
      <w:start w:val="1"/>
      <w:numFmt w:val="bullet"/>
      <w:lvlText w:val=""/>
      <w:lvlPicBulletId w:val="1"/>
      <w:lvlJc w:val="left"/>
      <w:pPr>
        <w:tabs>
          <w:tab w:val="num" w:pos="2880"/>
        </w:tabs>
        <w:ind w:left="2880" w:hanging="360"/>
      </w:pPr>
      <w:rPr>
        <w:rFonts w:ascii="Symbol" w:hAnsi="Symbol" w:hint="default"/>
      </w:rPr>
    </w:lvl>
    <w:lvl w:ilvl="4" w:tplc="6818B9C2">
      <w:start w:val="1"/>
      <w:numFmt w:val="bullet"/>
      <w:lvlText w:val=""/>
      <w:lvlPicBulletId w:val="1"/>
      <w:lvlJc w:val="left"/>
      <w:pPr>
        <w:tabs>
          <w:tab w:val="num" w:pos="3600"/>
        </w:tabs>
        <w:ind w:left="3600" w:hanging="360"/>
      </w:pPr>
      <w:rPr>
        <w:rFonts w:ascii="Symbol" w:hAnsi="Symbol" w:hint="default"/>
      </w:rPr>
    </w:lvl>
    <w:lvl w:ilvl="5" w:tplc="CDA6E86E" w:tentative="1">
      <w:start w:val="1"/>
      <w:numFmt w:val="bullet"/>
      <w:lvlText w:val=""/>
      <w:lvlPicBulletId w:val="1"/>
      <w:lvlJc w:val="left"/>
      <w:pPr>
        <w:tabs>
          <w:tab w:val="num" w:pos="4320"/>
        </w:tabs>
        <w:ind w:left="4320" w:hanging="360"/>
      </w:pPr>
      <w:rPr>
        <w:rFonts w:ascii="Symbol" w:hAnsi="Symbol" w:hint="default"/>
      </w:rPr>
    </w:lvl>
    <w:lvl w:ilvl="6" w:tplc="6DD630C4" w:tentative="1">
      <w:start w:val="1"/>
      <w:numFmt w:val="bullet"/>
      <w:lvlText w:val=""/>
      <w:lvlPicBulletId w:val="1"/>
      <w:lvlJc w:val="left"/>
      <w:pPr>
        <w:tabs>
          <w:tab w:val="num" w:pos="5040"/>
        </w:tabs>
        <w:ind w:left="5040" w:hanging="360"/>
      </w:pPr>
      <w:rPr>
        <w:rFonts w:ascii="Symbol" w:hAnsi="Symbol" w:hint="default"/>
      </w:rPr>
    </w:lvl>
    <w:lvl w:ilvl="7" w:tplc="38580D48" w:tentative="1">
      <w:start w:val="1"/>
      <w:numFmt w:val="bullet"/>
      <w:lvlText w:val=""/>
      <w:lvlPicBulletId w:val="1"/>
      <w:lvlJc w:val="left"/>
      <w:pPr>
        <w:tabs>
          <w:tab w:val="num" w:pos="5760"/>
        </w:tabs>
        <w:ind w:left="5760" w:hanging="360"/>
      </w:pPr>
      <w:rPr>
        <w:rFonts w:ascii="Symbol" w:hAnsi="Symbol" w:hint="default"/>
      </w:rPr>
    </w:lvl>
    <w:lvl w:ilvl="8" w:tplc="082A7A56" w:tentative="1">
      <w:start w:val="1"/>
      <w:numFmt w:val="bullet"/>
      <w:lvlText w:val=""/>
      <w:lvlPicBulletId w:val="1"/>
      <w:lvlJc w:val="left"/>
      <w:pPr>
        <w:tabs>
          <w:tab w:val="num" w:pos="6480"/>
        </w:tabs>
        <w:ind w:left="6480" w:hanging="360"/>
      </w:pPr>
      <w:rPr>
        <w:rFonts w:ascii="Symbol" w:hAnsi="Symbol" w:hint="default"/>
      </w:rPr>
    </w:lvl>
  </w:abstractNum>
  <w:abstractNum w:abstractNumId="17" w15:restartNumberingAfterBreak="0">
    <w:nsid w:val="2CE5782E"/>
    <w:multiLevelType w:val="multilevel"/>
    <w:tmpl w:val="77BE3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665843"/>
    <w:multiLevelType w:val="multilevel"/>
    <w:tmpl w:val="90A8103A"/>
    <w:styleLink w:val="BijlagenummeringSURF"/>
    <w:lvl w:ilvl="0">
      <w:start w:val="1"/>
      <w:numFmt w:val="decimal"/>
      <w:pStyle w:val="Bijlagekop1SURF"/>
      <w:suff w:val="space"/>
      <w:lvlText w:val="Bijlage %1"/>
      <w:lvlJc w:val="left"/>
      <w:pPr>
        <w:ind w:left="284" w:hanging="284"/>
      </w:pPr>
      <w:rPr>
        <w:rFonts w:hint="default"/>
      </w:rPr>
    </w:lvl>
    <w:lvl w:ilvl="1">
      <w:start w:val="1"/>
      <w:numFmt w:val="decimal"/>
      <w:pStyle w:val="Bijlagekop2SURF"/>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15:restartNumberingAfterBreak="0">
    <w:nsid w:val="2D7E06B0"/>
    <w:multiLevelType w:val="multilevel"/>
    <w:tmpl w:val="9200769E"/>
    <w:styleLink w:val="OpsommingkleineletterSURF"/>
    <w:lvl w:ilvl="0">
      <w:start w:val="1"/>
      <w:numFmt w:val="lowerLetter"/>
      <w:pStyle w:val="Opsommingkleineletter1eniveauSURF"/>
      <w:lvlText w:val="%1"/>
      <w:lvlJc w:val="left"/>
      <w:pPr>
        <w:ind w:left="284" w:hanging="284"/>
      </w:pPr>
      <w:rPr>
        <w:rFonts w:hint="default"/>
      </w:rPr>
    </w:lvl>
    <w:lvl w:ilvl="1">
      <w:start w:val="1"/>
      <w:numFmt w:val="lowerLetter"/>
      <w:pStyle w:val="Opsommingkleineletter2eniveauSURF"/>
      <w:lvlText w:val="%2"/>
      <w:lvlJc w:val="left"/>
      <w:pPr>
        <w:ind w:left="568" w:hanging="284"/>
      </w:pPr>
      <w:rPr>
        <w:rFonts w:hint="default"/>
      </w:rPr>
    </w:lvl>
    <w:lvl w:ilvl="2">
      <w:start w:val="1"/>
      <w:numFmt w:val="lowerLetter"/>
      <w:pStyle w:val="Opsommingkleineletter3eniveauSURF"/>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15:restartNumberingAfterBreak="0">
    <w:nsid w:val="398A2A0C"/>
    <w:multiLevelType w:val="multilevel"/>
    <w:tmpl w:val="89367262"/>
    <w:styleLink w:val="OpsommingnummerSURF"/>
    <w:lvl w:ilvl="0">
      <w:start w:val="1"/>
      <w:numFmt w:val="decimal"/>
      <w:pStyle w:val="Opsommingnummer1eniveauSURF"/>
      <w:lvlText w:val="%1"/>
      <w:lvlJc w:val="left"/>
      <w:pPr>
        <w:ind w:left="284" w:hanging="284"/>
      </w:pPr>
      <w:rPr>
        <w:rFonts w:hint="default"/>
      </w:rPr>
    </w:lvl>
    <w:lvl w:ilvl="1">
      <w:start w:val="1"/>
      <w:numFmt w:val="decimal"/>
      <w:pStyle w:val="Opsommingnummer2eniveauSURF"/>
      <w:lvlText w:val="%2"/>
      <w:lvlJc w:val="left"/>
      <w:pPr>
        <w:ind w:left="568" w:hanging="284"/>
      </w:pPr>
      <w:rPr>
        <w:rFonts w:hint="default"/>
      </w:rPr>
    </w:lvl>
    <w:lvl w:ilvl="2">
      <w:start w:val="1"/>
      <w:numFmt w:val="decimal"/>
      <w:pStyle w:val="Opsommingnummer3eniveauSURF"/>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1" w15:restartNumberingAfterBreak="0">
    <w:nsid w:val="3FFF5218"/>
    <w:multiLevelType w:val="multilevel"/>
    <w:tmpl w:val="8576664C"/>
    <w:numStyleLink w:val="OpsommingtekenSURF"/>
  </w:abstractNum>
  <w:abstractNum w:abstractNumId="22" w15:restartNumberingAfterBreak="0">
    <w:nsid w:val="40EF61F8"/>
    <w:multiLevelType w:val="multilevel"/>
    <w:tmpl w:val="B412BD20"/>
    <w:styleLink w:val="KopnummeringSURF"/>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992" w:hanging="992"/>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276" w:hanging="1276"/>
      </w:pPr>
      <w:rPr>
        <w:rFonts w:hint="default"/>
      </w:rPr>
    </w:lvl>
    <w:lvl w:ilvl="8">
      <w:start w:val="1"/>
      <w:numFmt w:val="decimal"/>
      <w:pStyle w:val="Heading9"/>
      <w:lvlText w:val="%1.%2.%3.%4.%5.%6.%7.%8.%9"/>
      <w:lvlJc w:val="left"/>
      <w:pPr>
        <w:ind w:left="1418" w:hanging="1418"/>
      </w:pPr>
      <w:rPr>
        <w:rFonts w:hint="default"/>
      </w:rPr>
    </w:lvl>
  </w:abstractNum>
  <w:abstractNum w:abstractNumId="23" w15:restartNumberingAfterBreak="0">
    <w:nsid w:val="46C002BA"/>
    <w:multiLevelType w:val="multilevel"/>
    <w:tmpl w:val="9E50E438"/>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24" w15:restartNumberingAfterBreak="0">
    <w:nsid w:val="49E04A53"/>
    <w:multiLevelType w:val="multilevel"/>
    <w:tmpl w:val="7FB6E594"/>
    <w:styleLink w:val="AgendapuntlijstSURF"/>
    <w:lvl w:ilvl="0">
      <w:start w:val="1"/>
      <w:numFmt w:val="decimal"/>
      <w:pStyle w:val="AgendapuntSURF"/>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BC6618"/>
    <w:multiLevelType w:val="multilevel"/>
    <w:tmpl w:val="B4BACAD8"/>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27" w15:restartNumberingAfterBreak="0">
    <w:nsid w:val="59AC719B"/>
    <w:multiLevelType w:val="multilevel"/>
    <w:tmpl w:val="9E50E438"/>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28" w15:restartNumberingAfterBreak="0">
    <w:nsid w:val="5B910196"/>
    <w:multiLevelType w:val="hybridMultilevel"/>
    <w:tmpl w:val="0BB2E8BC"/>
    <w:lvl w:ilvl="0" w:tplc="0764F546">
      <w:start w:val="1"/>
      <w:numFmt w:val="bullet"/>
      <w:lvlText w:val=""/>
      <w:lvlPicBulletId w:val="1"/>
      <w:lvlJc w:val="left"/>
      <w:pPr>
        <w:tabs>
          <w:tab w:val="num" w:pos="720"/>
        </w:tabs>
        <w:ind w:left="720" w:hanging="360"/>
      </w:pPr>
      <w:rPr>
        <w:rFonts w:ascii="Symbol" w:hAnsi="Symbol" w:hint="default"/>
      </w:rPr>
    </w:lvl>
    <w:lvl w:ilvl="1" w:tplc="1B806414" w:tentative="1">
      <w:start w:val="1"/>
      <w:numFmt w:val="bullet"/>
      <w:lvlText w:val=""/>
      <w:lvlPicBulletId w:val="1"/>
      <w:lvlJc w:val="left"/>
      <w:pPr>
        <w:tabs>
          <w:tab w:val="num" w:pos="1440"/>
        </w:tabs>
        <w:ind w:left="1440" w:hanging="360"/>
      </w:pPr>
      <w:rPr>
        <w:rFonts w:ascii="Symbol" w:hAnsi="Symbol" w:hint="default"/>
      </w:rPr>
    </w:lvl>
    <w:lvl w:ilvl="2" w:tplc="EB7C7EE4" w:tentative="1">
      <w:start w:val="1"/>
      <w:numFmt w:val="bullet"/>
      <w:lvlText w:val=""/>
      <w:lvlPicBulletId w:val="1"/>
      <w:lvlJc w:val="left"/>
      <w:pPr>
        <w:tabs>
          <w:tab w:val="num" w:pos="2160"/>
        </w:tabs>
        <w:ind w:left="2160" w:hanging="360"/>
      </w:pPr>
      <w:rPr>
        <w:rFonts w:ascii="Symbol" w:hAnsi="Symbol" w:hint="default"/>
      </w:rPr>
    </w:lvl>
    <w:lvl w:ilvl="3" w:tplc="77F6A826" w:tentative="1">
      <w:start w:val="1"/>
      <w:numFmt w:val="bullet"/>
      <w:lvlText w:val=""/>
      <w:lvlPicBulletId w:val="1"/>
      <w:lvlJc w:val="left"/>
      <w:pPr>
        <w:tabs>
          <w:tab w:val="num" w:pos="2880"/>
        </w:tabs>
        <w:ind w:left="2880" w:hanging="360"/>
      </w:pPr>
      <w:rPr>
        <w:rFonts w:ascii="Symbol" w:hAnsi="Symbol" w:hint="default"/>
      </w:rPr>
    </w:lvl>
    <w:lvl w:ilvl="4" w:tplc="5552AE14" w:tentative="1">
      <w:start w:val="1"/>
      <w:numFmt w:val="bullet"/>
      <w:lvlText w:val=""/>
      <w:lvlPicBulletId w:val="1"/>
      <w:lvlJc w:val="left"/>
      <w:pPr>
        <w:tabs>
          <w:tab w:val="num" w:pos="3600"/>
        </w:tabs>
        <w:ind w:left="3600" w:hanging="360"/>
      </w:pPr>
      <w:rPr>
        <w:rFonts w:ascii="Symbol" w:hAnsi="Symbol" w:hint="default"/>
      </w:rPr>
    </w:lvl>
    <w:lvl w:ilvl="5" w:tplc="C9D0EF2C" w:tentative="1">
      <w:start w:val="1"/>
      <w:numFmt w:val="bullet"/>
      <w:lvlText w:val=""/>
      <w:lvlPicBulletId w:val="1"/>
      <w:lvlJc w:val="left"/>
      <w:pPr>
        <w:tabs>
          <w:tab w:val="num" w:pos="4320"/>
        </w:tabs>
        <w:ind w:left="4320" w:hanging="360"/>
      </w:pPr>
      <w:rPr>
        <w:rFonts w:ascii="Symbol" w:hAnsi="Symbol" w:hint="default"/>
      </w:rPr>
    </w:lvl>
    <w:lvl w:ilvl="6" w:tplc="FFCCBB12" w:tentative="1">
      <w:start w:val="1"/>
      <w:numFmt w:val="bullet"/>
      <w:lvlText w:val=""/>
      <w:lvlPicBulletId w:val="1"/>
      <w:lvlJc w:val="left"/>
      <w:pPr>
        <w:tabs>
          <w:tab w:val="num" w:pos="5040"/>
        </w:tabs>
        <w:ind w:left="5040" w:hanging="360"/>
      </w:pPr>
      <w:rPr>
        <w:rFonts w:ascii="Symbol" w:hAnsi="Symbol" w:hint="default"/>
      </w:rPr>
    </w:lvl>
    <w:lvl w:ilvl="7" w:tplc="507E8954" w:tentative="1">
      <w:start w:val="1"/>
      <w:numFmt w:val="bullet"/>
      <w:lvlText w:val=""/>
      <w:lvlPicBulletId w:val="1"/>
      <w:lvlJc w:val="left"/>
      <w:pPr>
        <w:tabs>
          <w:tab w:val="num" w:pos="5760"/>
        </w:tabs>
        <w:ind w:left="5760" w:hanging="360"/>
      </w:pPr>
      <w:rPr>
        <w:rFonts w:ascii="Symbol" w:hAnsi="Symbol" w:hint="default"/>
      </w:rPr>
    </w:lvl>
    <w:lvl w:ilvl="8" w:tplc="DE40E274" w:tentative="1">
      <w:start w:val="1"/>
      <w:numFmt w:val="bullet"/>
      <w:lvlText w:val=""/>
      <w:lvlPicBulletId w:val="1"/>
      <w:lvlJc w:val="left"/>
      <w:pPr>
        <w:tabs>
          <w:tab w:val="num" w:pos="6480"/>
        </w:tabs>
        <w:ind w:left="6480" w:hanging="360"/>
      </w:pPr>
      <w:rPr>
        <w:rFonts w:ascii="Symbol" w:hAnsi="Symbol" w:hint="default"/>
      </w:rPr>
    </w:lvl>
  </w:abstractNum>
  <w:abstractNum w:abstractNumId="29" w15:restartNumberingAfterBreak="0">
    <w:nsid w:val="63F335A0"/>
    <w:multiLevelType w:val="multilevel"/>
    <w:tmpl w:val="8576664C"/>
    <w:styleLink w:val="OpsommingtekenSURF"/>
    <w:lvl w:ilvl="0">
      <w:start w:val="1"/>
      <w:numFmt w:val="bullet"/>
      <w:pStyle w:val="Opsommingteken1eniveauSURF"/>
      <w:lvlText w:val=""/>
      <w:lvlPicBulletId w:val="0"/>
      <w:lvlJc w:val="left"/>
      <w:pPr>
        <w:ind w:left="284" w:hanging="284"/>
      </w:pPr>
      <w:rPr>
        <w:rFonts w:ascii="Symbol" w:hAnsi="Symbol" w:hint="default"/>
        <w:color w:val="auto"/>
      </w:rPr>
    </w:lvl>
    <w:lvl w:ilvl="1">
      <w:start w:val="1"/>
      <w:numFmt w:val="bullet"/>
      <w:pStyle w:val="Opsommingteken2eniveauSURF"/>
      <w:lvlText w:val=""/>
      <w:lvlPicBulletId w:val="0"/>
      <w:lvlJc w:val="left"/>
      <w:pPr>
        <w:ind w:left="568" w:hanging="284"/>
      </w:pPr>
      <w:rPr>
        <w:rFonts w:ascii="Symbol" w:hAnsi="Symbol" w:hint="default"/>
        <w:color w:val="auto"/>
      </w:rPr>
    </w:lvl>
    <w:lvl w:ilvl="2">
      <w:start w:val="1"/>
      <w:numFmt w:val="bullet"/>
      <w:pStyle w:val="Opsommingteken3eniveauSURF"/>
      <w:lvlText w:val=""/>
      <w:lvlPicBulletId w:val="0"/>
      <w:lvlJc w:val="left"/>
      <w:pPr>
        <w:ind w:left="852" w:hanging="284"/>
      </w:pPr>
      <w:rPr>
        <w:rFonts w:ascii="Symbol" w:hAnsi="Symbol" w:hint="default"/>
        <w:color w:val="auto"/>
      </w:rPr>
    </w:lvl>
    <w:lvl w:ilvl="3">
      <w:start w:val="1"/>
      <w:numFmt w:val="bullet"/>
      <w:lvlText w:val=""/>
      <w:lvlPicBulletId w:val="0"/>
      <w:lvlJc w:val="left"/>
      <w:pPr>
        <w:ind w:left="1136" w:hanging="284"/>
      </w:pPr>
      <w:rPr>
        <w:rFonts w:ascii="Symbol" w:hAnsi="Symbol" w:hint="default"/>
        <w:color w:val="auto"/>
      </w:rPr>
    </w:lvl>
    <w:lvl w:ilvl="4">
      <w:start w:val="1"/>
      <w:numFmt w:val="bullet"/>
      <w:lvlText w:val=""/>
      <w:lvlPicBulletId w:val="0"/>
      <w:lvlJc w:val="left"/>
      <w:pPr>
        <w:ind w:left="1420" w:hanging="284"/>
      </w:pPr>
      <w:rPr>
        <w:rFonts w:ascii="Symbol" w:hAnsi="Symbol" w:hint="default"/>
        <w:color w:val="auto"/>
      </w:rPr>
    </w:lvl>
    <w:lvl w:ilvl="5">
      <w:start w:val="1"/>
      <w:numFmt w:val="bullet"/>
      <w:lvlText w:val=""/>
      <w:lvlPicBulletId w:val="0"/>
      <w:lvlJc w:val="left"/>
      <w:pPr>
        <w:ind w:left="1704" w:hanging="284"/>
      </w:pPr>
      <w:rPr>
        <w:rFonts w:ascii="Symbol" w:hAnsi="Symbol" w:hint="default"/>
        <w:color w:val="auto"/>
      </w:rPr>
    </w:lvl>
    <w:lvl w:ilvl="6">
      <w:start w:val="1"/>
      <w:numFmt w:val="bullet"/>
      <w:lvlText w:val=""/>
      <w:lvlPicBulletId w:val="0"/>
      <w:lvlJc w:val="left"/>
      <w:pPr>
        <w:ind w:left="1988" w:hanging="284"/>
      </w:pPr>
      <w:rPr>
        <w:rFonts w:ascii="Symbol" w:hAnsi="Symbol" w:hint="default"/>
        <w:color w:val="auto"/>
      </w:rPr>
    </w:lvl>
    <w:lvl w:ilvl="7">
      <w:start w:val="1"/>
      <w:numFmt w:val="bullet"/>
      <w:lvlText w:val=""/>
      <w:lvlPicBulletId w:val="0"/>
      <w:lvlJc w:val="left"/>
      <w:pPr>
        <w:ind w:left="2272" w:hanging="284"/>
      </w:pPr>
      <w:rPr>
        <w:rFonts w:ascii="Symbol" w:hAnsi="Symbol" w:hint="default"/>
        <w:color w:val="auto"/>
      </w:rPr>
    </w:lvl>
    <w:lvl w:ilvl="8">
      <w:start w:val="1"/>
      <w:numFmt w:val="bullet"/>
      <w:lvlText w:val=""/>
      <w:lvlPicBulletId w:val="0"/>
      <w:lvlJc w:val="left"/>
      <w:pPr>
        <w:ind w:left="2556" w:hanging="284"/>
      </w:pPr>
      <w:rPr>
        <w:rFonts w:ascii="Symbol" w:hAnsi="Symbol" w:hint="default"/>
        <w:color w:val="auto"/>
      </w:rPr>
    </w:lvl>
  </w:abstractNum>
  <w:abstractNum w:abstractNumId="30" w15:restartNumberingAfterBreak="0">
    <w:nsid w:val="6CAB1E63"/>
    <w:multiLevelType w:val="multilevel"/>
    <w:tmpl w:val="7FB6E594"/>
    <w:numStyleLink w:val="AgendapuntlijstSURF"/>
  </w:abstractNum>
  <w:abstractNum w:abstractNumId="31" w15:restartNumberingAfterBreak="0">
    <w:nsid w:val="6E7370EC"/>
    <w:multiLevelType w:val="multilevel"/>
    <w:tmpl w:val="9200769E"/>
    <w:numStyleLink w:val="OpsommingkleineletterSURF"/>
  </w:abstractNum>
  <w:abstractNum w:abstractNumId="32" w15:restartNumberingAfterBreak="0">
    <w:nsid w:val="7038598F"/>
    <w:multiLevelType w:val="multilevel"/>
    <w:tmpl w:val="90A8103A"/>
    <w:numStyleLink w:val="BijlagenummeringSURF"/>
  </w:abstractNum>
  <w:abstractNum w:abstractNumId="33" w15:restartNumberingAfterBreak="0">
    <w:nsid w:val="76AF6E1F"/>
    <w:multiLevelType w:val="hybridMultilevel"/>
    <w:tmpl w:val="E0BAEC56"/>
    <w:lvl w:ilvl="0" w:tplc="0158E24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70C5689"/>
    <w:multiLevelType w:val="multilevel"/>
    <w:tmpl w:val="C9FA2D30"/>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5" w15:restartNumberingAfterBreak="0">
    <w:nsid w:val="77EB56BF"/>
    <w:multiLevelType w:val="multilevel"/>
    <w:tmpl w:val="B4BACAD8"/>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6" w15:restartNumberingAfterBreak="0">
    <w:nsid w:val="7AA60B48"/>
    <w:multiLevelType w:val="hybridMultilevel"/>
    <w:tmpl w:val="1B388034"/>
    <w:lvl w:ilvl="0" w:tplc="A962849C">
      <w:start w:val="1"/>
      <w:numFmt w:val="bullet"/>
      <w:lvlText w:val=""/>
      <w:lvlPicBulletId w:val="1"/>
      <w:lvlJc w:val="left"/>
      <w:pPr>
        <w:tabs>
          <w:tab w:val="num" w:pos="720"/>
        </w:tabs>
        <w:ind w:left="720" w:hanging="360"/>
      </w:pPr>
      <w:rPr>
        <w:rFonts w:ascii="Symbol" w:hAnsi="Symbol" w:hint="default"/>
      </w:rPr>
    </w:lvl>
    <w:lvl w:ilvl="1" w:tplc="D0EA5086" w:tentative="1">
      <w:start w:val="1"/>
      <w:numFmt w:val="bullet"/>
      <w:lvlText w:val=""/>
      <w:lvlPicBulletId w:val="1"/>
      <w:lvlJc w:val="left"/>
      <w:pPr>
        <w:tabs>
          <w:tab w:val="num" w:pos="1440"/>
        </w:tabs>
        <w:ind w:left="1440" w:hanging="360"/>
      </w:pPr>
      <w:rPr>
        <w:rFonts w:ascii="Symbol" w:hAnsi="Symbol" w:hint="default"/>
      </w:rPr>
    </w:lvl>
    <w:lvl w:ilvl="2" w:tplc="8C4E1D00" w:tentative="1">
      <w:start w:val="1"/>
      <w:numFmt w:val="bullet"/>
      <w:lvlText w:val=""/>
      <w:lvlPicBulletId w:val="1"/>
      <w:lvlJc w:val="left"/>
      <w:pPr>
        <w:tabs>
          <w:tab w:val="num" w:pos="2160"/>
        </w:tabs>
        <w:ind w:left="2160" w:hanging="360"/>
      </w:pPr>
      <w:rPr>
        <w:rFonts w:ascii="Symbol" w:hAnsi="Symbol" w:hint="default"/>
      </w:rPr>
    </w:lvl>
    <w:lvl w:ilvl="3" w:tplc="0B26FD1A" w:tentative="1">
      <w:start w:val="1"/>
      <w:numFmt w:val="bullet"/>
      <w:lvlText w:val=""/>
      <w:lvlPicBulletId w:val="1"/>
      <w:lvlJc w:val="left"/>
      <w:pPr>
        <w:tabs>
          <w:tab w:val="num" w:pos="2880"/>
        </w:tabs>
        <w:ind w:left="2880" w:hanging="360"/>
      </w:pPr>
      <w:rPr>
        <w:rFonts w:ascii="Symbol" w:hAnsi="Symbol" w:hint="default"/>
      </w:rPr>
    </w:lvl>
    <w:lvl w:ilvl="4" w:tplc="798A3D38" w:tentative="1">
      <w:start w:val="1"/>
      <w:numFmt w:val="bullet"/>
      <w:lvlText w:val=""/>
      <w:lvlPicBulletId w:val="1"/>
      <w:lvlJc w:val="left"/>
      <w:pPr>
        <w:tabs>
          <w:tab w:val="num" w:pos="3600"/>
        </w:tabs>
        <w:ind w:left="3600" w:hanging="360"/>
      </w:pPr>
      <w:rPr>
        <w:rFonts w:ascii="Symbol" w:hAnsi="Symbol" w:hint="default"/>
      </w:rPr>
    </w:lvl>
    <w:lvl w:ilvl="5" w:tplc="F03E3C04" w:tentative="1">
      <w:start w:val="1"/>
      <w:numFmt w:val="bullet"/>
      <w:lvlText w:val=""/>
      <w:lvlPicBulletId w:val="1"/>
      <w:lvlJc w:val="left"/>
      <w:pPr>
        <w:tabs>
          <w:tab w:val="num" w:pos="4320"/>
        </w:tabs>
        <w:ind w:left="4320" w:hanging="360"/>
      </w:pPr>
      <w:rPr>
        <w:rFonts w:ascii="Symbol" w:hAnsi="Symbol" w:hint="default"/>
      </w:rPr>
    </w:lvl>
    <w:lvl w:ilvl="6" w:tplc="D4B49C84" w:tentative="1">
      <w:start w:val="1"/>
      <w:numFmt w:val="bullet"/>
      <w:lvlText w:val=""/>
      <w:lvlPicBulletId w:val="1"/>
      <w:lvlJc w:val="left"/>
      <w:pPr>
        <w:tabs>
          <w:tab w:val="num" w:pos="5040"/>
        </w:tabs>
        <w:ind w:left="5040" w:hanging="360"/>
      </w:pPr>
      <w:rPr>
        <w:rFonts w:ascii="Symbol" w:hAnsi="Symbol" w:hint="default"/>
      </w:rPr>
    </w:lvl>
    <w:lvl w:ilvl="7" w:tplc="1134369E" w:tentative="1">
      <w:start w:val="1"/>
      <w:numFmt w:val="bullet"/>
      <w:lvlText w:val=""/>
      <w:lvlPicBulletId w:val="1"/>
      <w:lvlJc w:val="left"/>
      <w:pPr>
        <w:tabs>
          <w:tab w:val="num" w:pos="5760"/>
        </w:tabs>
        <w:ind w:left="5760" w:hanging="360"/>
      </w:pPr>
      <w:rPr>
        <w:rFonts w:ascii="Symbol" w:hAnsi="Symbol" w:hint="default"/>
      </w:rPr>
    </w:lvl>
    <w:lvl w:ilvl="8" w:tplc="AFBA04AA" w:tentative="1">
      <w:start w:val="1"/>
      <w:numFmt w:val="bullet"/>
      <w:lvlText w:val=""/>
      <w:lvlPicBulletId w:val="1"/>
      <w:lvlJc w:val="left"/>
      <w:pPr>
        <w:tabs>
          <w:tab w:val="num" w:pos="6480"/>
        </w:tabs>
        <w:ind w:left="6480" w:hanging="360"/>
      </w:pPr>
      <w:rPr>
        <w:rFonts w:ascii="Symbol" w:hAnsi="Symbol" w:hint="default"/>
      </w:rPr>
    </w:lvl>
  </w:abstractNum>
  <w:num w:numId="1">
    <w:abstractNumId w:val="27"/>
  </w:num>
  <w:num w:numId="2">
    <w:abstractNumId w:val="20"/>
  </w:num>
  <w:num w:numId="3">
    <w:abstractNumId w:val="15"/>
  </w:num>
  <w:num w:numId="4">
    <w:abstractNumId w:val="35"/>
  </w:num>
  <w:num w:numId="5">
    <w:abstractNumId w:val="25"/>
  </w:num>
  <w:num w:numId="6">
    <w:abstractNumId w:val="13"/>
  </w:num>
  <w:num w:numId="7">
    <w:abstractNumId w:val="12"/>
  </w:num>
  <w:num w:numId="8">
    <w:abstractNumId w:val="19"/>
  </w:num>
  <w:num w:numId="9">
    <w:abstractNumId w:val="22"/>
  </w:num>
  <w:num w:numId="10">
    <w:abstractNumId w:val="29"/>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1"/>
  </w:num>
  <w:num w:numId="23">
    <w:abstractNumId w:val="14"/>
  </w:num>
  <w:num w:numId="24">
    <w:abstractNumId w:val="24"/>
  </w:num>
  <w:num w:numId="25">
    <w:abstractNumId w:val="30"/>
  </w:num>
  <w:num w:numId="26">
    <w:abstractNumId w:val="23"/>
  </w:num>
  <w:num w:numId="27">
    <w:abstractNumId w:val="34"/>
  </w:num>
  <w:num w:numId="28">
    <w:abstractNumId w:val="26"/>
  </w:num>
  <w:num w:numId="29">
    <w:abstractNumId w:val="32"/>
  </w:num>
  <w:num w:numId="30">
    <w:abstractNumId w:val="10"/>
  </w:num>
  <w:num w:numId="31">
    <w:abstractNumId w:val="21"/>
  </w:num>
  <w:num w:numId="32">
    <w:abstractNumId w:val="21"/>
  </w:num>
  <w:num w:numId="33">
    <w:abstractNumId w:val="21"/>
  </w:num>
  <w:num w:numId="34">
    <w:abstractNumId w:val="29"/>
  </w:num>
  <w:num w:numId="35">
    <w:abstractNumId w:val="33"/>
  </w:num>
  <w:num w:numId="36">
    <w:abstractNumId w:val="11"/>
  </w:num>
  <w:num w:numId="37">
    <w:abstractNumId w:val="28"/>
  </w:num>
  <w:num w:numId="38">
    <w:abstractNumId w:val="36"/>
  </w:num>
  <w:num w:numId="39">
    <w:abstractNumId w:val="16"/>
  </w:num>
  <w:num w:numId="40">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94"/>
    <w:rsid w:val="00004562"/>
    <w:rsid w:val="00006237"/>
    <w:rsid w:val="0000663D"/>
    <w:rsid w:val="00010D95"/>
    <w:rsid w:val="00011BFA"/>
    <w:rsid w:val="00012581"/>
    <w:rsid w:val="0002562D"/>
    <w:rsid w:val="00030494"/>
    <w:rsid w:val="0003377A"/>
    <w:rsid w:val="00035232"/>
    <w:rsid w:val="000418EF"/>
    <w:rsid w:val="00042205"/>
    <w:rsid w:val="0004513F"/>
    <w:rsid w:val="00050D4B"/>
    <w:rsid w:val="0005205D"/>
    <w:rsid w:val="00052426"/>
    <w:rsid w:val="00052FF4"/>
    <w:rsid w:val="00053E43"/>
    <w:rsid w:val="0005430B"/>
    <w:rsid w:val="0005732F"/>
    <w:rsid w:val="00066DF0"/>
    <w:rsid w:val="00074DAC"/>
    <w:rsid w:val="0007714E"/>
    <w:rsid w:val="0008371A"/>
    <w:rsid w:val="0009698A"/>
    <w:rsid w:val="000A1B78"/>
    <w:rsid w:val="000A6DE6"/>
    <w:rsid w:val="000B33B1"/>
    <w:rsid w:val="000C0969"/>
    <w:rsid w:val="000C1A1A"/>
    <w:rsid w:val="000D6AB7"/>
    <w:rsid w:val="000E1539"/>
    <w:rsid w:val="000E55A1"/>
    <w:rsid w:val="000E6E43"/>
    <w:rsid w:val="000F213A"/>
    <w:rsid w:val="000F2D93"/>
    <w:rsid w:val="000F650E"/>
    <w:rsid w:val="00100B98"/>
    <w:rsid w:val="00106601"/>
    <w:rsid w:val="00110A9F"/>
    <w:rsid w:val="001170AE"/>
    <w:rsid w:val="00122DED"/>
    <w:rsid w:val="00132265"/>
    <w:rsid w:val="00134E43"/>
    <w:rsid w:val="00135A2A"/>
    <w:rsid w:val="00135E7B"/>
    <w:rsid w:val="00137CBB"/>
    <w:rsid w:val="00145B8E"/>
    <w:rsid w:val="0014640F"/>
    <w:rsid w:val="00152E4D"/>
    <w:rsid w:val="001579D8"/>
    <w:rsid w:val="001639F5"/>
    <w:rsid w:val="001716E9"/>
    <w:rsid w:val="001718D1"/>
    <w:rsid w:val="0018093D"/>
    <w:rsid w:val="00187A59"/>
    <w:rsid w:val="001B1B37"/>
    <w:rsid w:val="001B4C7E"/>
    <w:rsid w:val="001C11BE"/>
    <w:rsid w:val="001C6232"/>
    <w:rsid w:val="001C63E7"/>
    <w:rsid w:val="001D2384"/>
    <w:rsid w:val="001D2A06"/>
    <w:rsid w:val="001E2293"/>
    <w:rsid w:val="001E34AC"/>
    <w:rsid w:val="001E5F7F"/>
    <w:rsid w:val="001F5B4F"/>
    <w:rsid w:val="001F5C28"/>
    <w:rsid w:val="001F6547"/>
    <w:rsid w:val="0020548B"/>
    <w:rsid w:val="0020607F"/>
    <w:rsid w:val="00206E2A"/>
    <w:rsid w:val="00206FF8"/>
    <w:rsid w:val="002074B2"/>
    <w:rsid w:val="00211E29"/>
    <w:rsid w:val="00216489"/>
    <w:rsid w:val="00220A9C"/>
    <w:rsid w:val="00225889"/>
    <w:rsid w:val="00230B64"/>
    <w:rsid w:val="00236DE9"/>
    <w:rsid w:val="00242226"/>
    <w:rsid w:val="002518D2"/>
    <w:rsid w:val="00252B9A"/>
    <w:rsid w:val="00254088"/>
    <w:rsid w:val="00256039"/>
    <w:rsid w:val="00257AA9"/>
    <w:rsid w:val="00262D4E"/>
    <w:rsid w:val="002646C8"/>
    <w:rsid w:val="00280D1D"/>
    <w:rsid w:val="00282B5D"/>
    <w:rsid w:val="00283592"/>
    <w:rsid w:val="00286914"/>
    <w:rsid w:val="00294CD2"/>
    <w:rsid w:val="00295A7A"/>
    <w:rsid w:val="002A2E44"/>
    <w:rsid w:val="002B08A4"/>
    <w:rsid w:val="002B2998"/>
    <w:rsid w:val="002B64EE"/>
    <w:rsid w:val="002C46FB"/>
    <w:rsid w:val="002D0E88"/>
    <w:rsid w:val="002D52B2"/>
    <w:rsid w:val="002E2611"/>
    <w:rsid w:val="002E274E"/>
    <w:rsid w:val="002E3D8D"/>
    <w:rsid w:val="002E68CD"/>
    <w:rsid w:val="002F409B"/>
    <w:rsid w:val="002F678C"/>
    <w:rsid w:val="002F7B77"/>
    <w:rsid w:val="003063C0"/>
    <w:rsid w:val="00312D26"/>
    <w:rsid w:val="00317DEA"/>
    <w:rsid w:val="00322A9F"/>
    <w:rsid w:val="00323121"/>
    <w:rsid w:val="00333867"/>
    <w:rsid w:val="00334D4B"/>
    <w:rsid w:val="00335B5E"/>
    <w:rsid w:val="00337DDE"/>
    <w:rsid w:val="00345315"/>
    <w:rsid w:val="00346631"/>
    <w:rsid w:val="00347094"/>
    <w:rsid w:val="0036336D"/>
    <w:rsid w:val="00364B2C"/>
    <w:rsid w:val="00364E1D"/>
    <w:rsid w:val="00365254"/>
    <w:rsid w:val="00365327"/>
    <w:rsid w:val="0037203E"/>
    <w:rsid w:val="00374C23"/>
    <w:rsid w:val="00374D9A"/>
    <w:rsid w:val="00377612"/>
    <w:rsid w:val="00382603"/>
    <w:rsid w:val="00383954"/>
    <w:rsid w:val="0039126D"/>
    <w:rsid w:val="003964D4"/>
    <w:rsid w:val="0039656A"/>
    <w:rsid w:val="003A5ED3"/>
    <w:rsid w:val="003A6677"/>
    <w:rsid w:val="003B14A0"/>
    <w:rsid w:val="003B595E"/>
    <w:rsid w:val="003D04B7"/>
    <w:rsid w:val="003D09E4"/>
    <w:rsid w:val="003D414A"/>
    <w:rsid w:val="003D49E5"/>
    <w:rsid w:val="003E30F2"/>
    <w:rsid w:val="003E3B7D"/>
    <w:rsid w:val="003E5F79"/>
    <w:rsid w:val="003E766F"/>
    <w:rsid w:val="003F2747"/>
    <w:rsid w:val="003F768C"/>
    <w:rsid w:val="004001AF"/>
    <w:rsid w:val="00410F28"/>
    <w:rsid w:val="0041261D"/>
    <w:rsid w:val="0041674F"/>
    <w:rsid w:val="0042594D"/>
    <w:rsid w:val="00441382"/>
    <w:rsid w:val="00451FDB"/>
    <w:rsid w:val="004564A6"/>
    <w:rsid w:val="00460433"/>
    <w:rsid w:val="004656F6"/>
    <w:rsid w:val="004659D3"/>
    <w:rsid w:val="00466D71"/>
    <w:rsid w:val="00471C0F"/>
    <w:rsid w:val="00472E5E"/>
    <w:rsid w:val="004733C3"/>
    <w:rsid w:val="0047392D"/>
    <w:rsid w:val="0047518D"/>
    <w:rsid w:val="004804E1"/>
    <w:rsid w:val="00484C8E"/>
    <w:rsid w:val="00486319"/>
    <w:rsid w:val="00487543"/>
    <w:rsid w:val="004875E2"/>
    <w:rsid w:val="00490BBD"/>
    <w:rsid w:val="00495327"/>
    <w:rsid w:val="004B2C90"/>
    <w:rsid w:val="004B5FA4"/>
    <w:rsid w:val="004C51F8"/>
    <w:rsid w:val="004D2412"/>
    <w:rsid w:val="004E1375"/>
    <w:rsid w:val="004F4A4D"/>
    <w:rsid w:val="004F6A99"/>
    <w:rsid w:val="005017F3"/>
    <w:rsid w:val="00501A64"/>
    <w:rsid w:val="00503BFD"/>
    <w:rsid w:val="005043E5"/>
    <w:rsid w:val="00513D36"/>
    <w:rsid w:val="0051518F"/>
    <w:rsid w:val="00515E2F"/>
    <w:rsid w:val="00521726"/>
    <w:rsid w:val="00526530"/>
    <w:rsid w:val="0053645C"/>
    <w:rsid w:val="005427F2"/>
    <w:rsid w:val="00545244"/>
    <w:rsid w:val="00553801"/>
    <w:rsid w:val="005615BE"/>
    <w:rsid w:val="00562E3D"/>
    <w:rsid w:val="00575FFC"/>
    <w:rsid w:val="005818B8"/>
    <w:rsid w:val="0059027A"/>
    <w:rsid w:val="00591D23"/>
    <w:rsid w:val="005A1BD7"/>
    <w:rsid w:val="005A2BEC"/>
    <w:rsid w:val="005B4FAF"/>
    <w:rsid w:val="005C5603"/>
    <w:rsid w:val="005C6668"/>
    <w:rsid w:val="005D4151"/>
    <w:rsid w:val="005D5E21"/>
    <w:rsid w:val="005D5FAC"/>
    <w:rsid w:val="005E3E58"/>
    <w:rsid w:val="005E792A"/>
    <w:rsid w:val="005F1E97"/>
    <w:rsid w:val="006040DB"/>
    <w:rsid w:val="0060562B"/>
    <w:rsid w:val="00606D41"/>
    <w:rsid w:val="00610FF8"/>
    <w:rsid w:val="00612C22"/>
    <w:rsid w:val="00624485"/>
    <w:rsid w:val="00641E45"/>
    <w:rsid w:val="00647A67"/>
    <w:rsid w:val="00653D01"/>
    <w:rsid w:val="00655A06"/>
    <w:rsid w:val="00664EE1"/>
    <w:rsid w:val="006662ED"/>
    <w:rsid w:val="00673F07"/>
    <w:rsid w:val="006767B2"/>
    <w:rsid w:val="00681FB9"/>
    <w:rsid w:val="00684095"/>
    <w:rsid w:val="00685EED"/>
    <w:rsid w:val="006953A2"/>
    <w:rsid w:val="006A0CB0"/>
    <w:rsid w:val="006B6044"/>
    <w:rsid w:val="006C6A9D"/>
    <w:rsid w:val="006D1154"/>
    <w:rsid w:val="006D2ECD"/>
    <w:rsid w:val="006F3236"/>
    <w:rsid w:val="00703BD3"/>
    <w:rsid w:val="00705849"/>
    <w:rsid w:val="00706308"/>
    <w:rsid w:val="00712665"/>
    <w:rsid w:val="0071386B"/>
    <w:rsid w:val="0072479C"/>
    <w:rsid w:val="00731A90"/>
    <w:rsid w:val="007358BA"/>
    <w:rsid w:val="007361EE"/>
    <w:rsid w:val="00743326"/>
    <w:rsid w:val="00750733"/>
    <w:rsid w:val="00750780"/>
    <w:rsid w:val="007525D1"/>
    <w:rsid w:val="00752725"/>
    <w:rsid w:val="00756C31"/>
    <w:rsid w:val="00760A65"/>
    <w:rsid w:val="00763B35"/>
    <w:rsid w:val="00764AF2"/>
    <w:rsid w:val="00766E99"/>
    <w:rsid w:val="00770652"/>
    <w:rsid w:val="00775717"/>
    <w:rsid w:val="00776618"/>
    <w:rsid w:val="007865DD"/>
    <w:rsid w:val="00787B55"/>
    <w:rsid w:val="0079179F"/>
    <w:rsid w:val="00792C95"/>
    <w:rsid w:val="00793E98"/>
    <w:rsid w:val="00796A8D"/>
    <w:rsid w:val="00796C8C"/>
    <w:rsid w:val="007B0C68"/>
    <w:rsid w:val="007B3114"/>
    <w:rsid w:val="007B5373"/>
    <w:rsid w:val="007C0010"/>
    <w:rsid w:val="007C037C"/>
    <w:rsid w:val="007C1509"/>
    <w:rsid w:val="007C51EB"/>
    <w:rsid w:val="007D4A7D"/>
    <w:rsid w:val="007D4DCE"/>
    <w:rsid w:val="007E75E4"/>
    <w:rsid w:val="007E7724"/>
    <w:rsid w:val="007F0A2A"/>
    <w:rsid w:val="007F1417"/>
    <w:rsid w:val="007F48F0"/>
    <w:rsid w:val="007F653F"/>
    <w:rsid w:val="00801A17"/>
    <w:rsid w:val="008064EE"/>
    <w:rsid w:val="00810585"/>
    <w:rsid w:val="00820EE3"/>
    <w:rsid w:val="008222EE"/>
    <w:rsid w:val="00823AC1"/>
    <w:rsid w:val="00824B0B"/>
    <w:rsid w:val="00826EA4"/>
    <w:rsid w:val="00832239"/>
    <w:rsid w:val="00843B35"/>
    <w:rsid w:val="00854B34"/>
    <w:rsid w:val="00856741"/>
    <w:rsid w:val="0086137E"/>
    <w:rsid w:val="008664DD"/>
    <w:rsid w:val="008736AE"/>
    <w:rsid w:val="008775D3"/>
    <w:rsid w:val="00877BD5"/>
    <w:rsid w:val="008802D3"/>
    <w:rsid w:val="00886BB9"/>
    <w:rsid w:val="008870F0"/>
    <w:rsid w:val="008931CF"/>
    <w:rsid w:val="00893934"/>
    <w:rsid w:val="008A2A1D"/>
    <w:rsid w:val="008A5E5E"/>
    <w:rsid w:val="008B5CD1"/>
    <w:rsid w:val="008C2F90"/>
    <w:rsid w:val="008C5834"/>
    <w:rsid w:val="008C6251"/>
    <w:rsid w:val="008D7BDD"/>
    <w:rsid w:val="008E05C7"/>
    <w:rsid w:val="0090254C"/>
    <w:rsid w:val="0090724E"/>
    <w:rsid w:val="00907888"/>
    <w:rsid w:val="00910D57"/>
    <w:rsid w:val="009221AC"/>
    <w:rsid w:val="009225D7"/>
    <w:rsid w:val="009261FD"/>
    <w:rsid w:val="00934750"/>
    <w:rsid w:val="00934E30"/>
    <w:rsid w:val="00935271"/>
    <w:rsid w:val="00943209"/>
    <w:rsid w:val="0094509D"/>
    <w:rsid w:val="00945318"/>
    <w:rsid w:val="00950DB4"/>
    <w:rsid w:val="00952A7F"/>
    <w:rsid w:val="009534C6"/>
    <w:rsid w:val="00957CCB"/>
    <w:rsid w:val="009606EB"/>
    <w:rsid w:val="00963973"/>
    <w:rsid w:val="00971786"/>
    <w:rsid w:val="00971B3B"/>
    <w:rsid w:val="009C1976"/>
    <w:rsid w:val="009C2F9E"/>
    <w:rsid w:val="009D5AE2"/>
    <w:rsid w:val="00A07FEF"/>
    <w:rsid w:val="00A1497C"/>
    <w:rsid w:val="00A15288"/>
    <w:rsid w:val="00A21956"/>
    <w:rsid w:val="00A42EEC"/>
    <w:rsid w:val="00A50406"/>
    <w:rsid w:val="00A50767"/>
    <w:rsid w:val="00A50801"/>
    <w:rsid w:val="00A60A58"/>
    <w:rsid w:val="00A616BD"/>
    <w:rsid w:val="00A61B21"/>
    <w:rsid w:val="00A65B09"/>
    <w:rsid w:val="00A670BB"/>
    <w:rsid w:val="00A71291"/>
    <w:rsid w:val="00A76E7C"/>
    <w:rsid w:val="00A871D6"/>
    <w:rsid w:val="00AA2F6F"/>
    <w:rsid w:val="00AB0D90"/>
    <w:rsid w:val="00AB1B47"/>
    <w:rsid w:val="00AB1E21"/>
    <w:rsid w:val="00AB1E30"/>
    <w:rsid w:val="00AB2477"/>
    <w:rsid w:val="00AB56F0"/>
    <w:rsid w:val="00AB5DBD"/>
    <w:rsid w:val="00AB5F0C"/>
    <w:rsid w:val="00AB77BB"/>
    <w:rsid w:val="00AC273E"/>
    <w:rsid w:val="00AD24E6"/>
    <w:rsid w:val="00AD31A0"/>
    <w:rsid w:val="00AD44F1"/>
    <w:rsid w:val="00AD4DF7"/>
    <w:rsid w:val="00AE0183"/>
    <w:rsid w:val="00AE2110"/>
    <w:rsid w:val="00AE2EB1"/>
    <w:rsid w:val="00B01DA1"/>
    <w:rsid w:val="00B11A76"/>
    <w:rsid w:val="00B233E3"/>
    <w:rsid w:val="00B30352"/>
    <w:rsid w:val="00B346DF"/>
    <w:rsid w:val="00B35CD0"/>
    <w:rsid w:val="00B460C2"/>
    <w:rsid w:val="00B47460"/>
    <w:rsid w:val="00B63EB9"/>
    <w:rsid w:val="00B75ED8"/>
    <w:rsid w:val="00B77809"/>
    <w:rsid w:val="00B83B98"/>
    <w:rsid w:val="00B860DC"/>
    <w:rsid w:val="00B9540B"/>
    <w:rsid w:val="00BA3794"/>
    <w:rsid w:val="00BA3F4D"/>
    <w:rsid w:val="00BA79E3"/>
    <w:rsid w:val="00BB1FC1"/>
    <w:rsid w:val="00BB239A"/>
    <w:rsid w:val="00BB31CE"/>
    <w:rsid w:val="00BB69BF"/>
    <w:rsid w:val="00BC0188"/>
    <w:rsid w:val="00BC6FB7"/>
    <w:rsid w:val="00BE55A7"/>
    <w:rsid w:val="00BE64B3"/>
    <w:rsid w:val="00BF6A7B"/>
    <w:rsid w:val="00BF6B3C"/>
    <w:rsid w:val="00C06D9A"/>
    <w:rsid w:val="00C06F4A"/>
    <w:rsid w:val="00C0702B"/>
    <w:rsid w:val="00C11B08"/>
    <w:rsid w:val="00C12133"/>
    <w:rsid w:val="00C12A81"/>
    <w:rsid w:val="00C17A25"/>
    <w:rsid w:val="00C201EB"/>
    <w:rsid w:val="00C33308"/>
    <w:rsid w:val="00C4003A"/>
    <w:rsid w:val="00C41422"/>
    <w:rsid w:val="00C421DA"/>
    <w:rsid w:val="00C50828"/>
    <w:rsid w:val="00C51137"/>
    <w:rsid w:val="00C6206C"/>
    <w:rsid w:val="00C726EE"/>
    <w:rsid w:val="00C72D11"/>
    <w:rsid w:val="00C72D96"/>
    <w:rsid w:val="00C863AE"/>
    <w:rsid w:val="00C87372"/>
    <w:rsid w:val="00C92E08"/>
    <w:rsid w:val="00C93473"/>
    <w:rsid w:val="00C971C1"/>
    <w:rsid w:val="00CA1FE3"/>
    <w:rsid w:val="00CA332D"/>
    <w:rsid w:val="00CB254D"/>
    <w:rsid w:val="00CB3533"/>
    <w:rsid w:val="00CB7600"/>
    <w:rsid w:val="00CB7D61"/>
    <w:rsid w:val="00CC6A4B"/>
    <w:rsid w:val="00CD081E"/>
    <w:rsid w:val="00CD7A5A"/>
    <w:rsid w:val="00CD7AAF"/>
    <w:rsid w:val="00CE2BA6"/>
    <w:rsid w:val="00CE4A86"/>
    <w:rsid w:val="00CE564D"/>
    <w:rsid w:val="00CF2B0C"/>
    <w:rsid w:val="00CF61B4"/>
    <w:rsid w:val="00D016A6"/>
    <w:rsid w:val="00D023A0"/>
    <w:rsid w:val="00D11FCF"/>
    <w:rsid w:val="00D16E87"/>
    <w:rsid w:val="00D25AA0"/>
    <w:rsid w:val="00D27D0E"/>
    <w:rsid w:val="00D35DA7"/>
    <w:rsid w:val="00D459FD"/>
    <w:rsid w:val="00D47AD0"/>
    <w:rsid w:val="00D57A57"/>
    <w:rsid w:val="00D613A9"/>
    <w:rsid w:val="00D658D3"/>
    <w:rsid w:val="00D6679B"/>
    <w:rsid w:val="00D7238E"/>
    <w:rsid w:val="00D73003"/>
    <w:rsid w:val="00D73C03"/>
    <w:rsid w:val="00D81A72"/>
    <w:rsid w:val="00D859E0"/>
    <w:rsid w:val="00D92EDA"/>
    <w:rsid w:val="00D9359B"/>
    <w:rsid w:val="00D94B0E"/>
    <w:rsid w:val="00DA2953"/>
    <w:rsid w:val="00DA5661"/>
    <w:rsid w:val="00DA6E07"/>
    <w:rsid w:val="00DA7584"/>
    <w:rsid w:val="00DA7A62"/>
    <w:rsid w:val="00DB0413"/>
    <w:rsid w:val="00DB08C1"/>
    <w:rsid w:val="00DB0F15"/>
    <w:rsid w:val="00DB3292"/>
    <w:rsid w:val="00DC2F99"/>
    <w:rsid w:val="00DC3B21"/>
    <w:rsid w:val="00DC489D"/>
    <w:rsid w:val="00DC670A"/>
    <w:rsid w:val="00DC6A0D"/>
    <w:rsid w:val="00DC7D47"/>
    <w:rsid w:val="00DD140B"/>
    <w:rsid w:val="00DD2123"/>
    <w:rsid w:val="00DD2A9E"/>
    <w:rsid w:val="00DD509E"/>
    <w:rsid w:val="00DE14C5"/>
    <w:rsid w:val="00DE2331"/>
    <w:rsid w:val="00DE2FD1"/>
    <w:rsid w:val="00DE5157"/>
    <w:rsid w:val="00DF1BBC"/>
    <w:rsid w:val="00E05BA5"/>
    <w:rsid w:val="00E05DC5"/>
    <w:rsid w:val="00E07762"/>
    <w:rsid w:val="00E101E7"/>
    <w:rsid w:val="00E1215F"/>
    <w:rsid w:val="00E12CAA"/>
    <w:rsid w:val="00E223B6"/>
    <w:rsid w:val="00E239D8"/>
    <w:rsid w:val="00E318F2"/>
    <w:rsid w:val="00E334BB"/>
    <w:rsid w:val="00E42B52"/>
    <w:rsid w:val="00E4520C"/>
    <w:rsid w:val="00E45F90"/>
    <w:rsid w:val="00E47E3C"/>
    <w:rsid w:val="00E51632"/>
    <w:rsid w:val="00E52291"/>
    <w:rsid w:val="00E527BE"/>
    <w:rsid w:val="00E56EFE"/>
    <w:rsid w:val="00E57E38"/>
    <w:rsid w:val="00E60CE6"/>
    <w:rsid w:val="00E61D02"/>
    <w:rsid w:val="00E62D48"/>
    <w:rsid w:val="00E6431C"/>
    <w:rsid w:val="00E64BFF"/>
    <w:rsid w:val="00E64F2B"/>
    <w:rsid w:val="00E65900"/>
    <w:rsid w:val="00E65D32"/>
    <w:rsid w:val="00E678A0"/>
    <w:rsid w:val="00E7078D"/>
    <w:rsid w:val="00E7085E"/>
    <w:rsid w:val="00E76843"/>
    <w:rsid w:val="00E87FB4"/>
    <w:rsid w:val="00E93FCF"/>
    <w:rsid w:val="00E96BF0"/>
    <w:rsid w:val="00E9778E"/>
    <w:rsid w:val="00EA0FD1"/>
    <w:rsid w:val="00EB7C66"/>
    <w:rsid w:val="00EC42E3"/>
    <w:rsid w:val="00EC72BE"/>
    <w:rsid w:val="00EE35E4"/>
    <w:rsid w:val="00F005C9"/>
    <w:rsid w:val="00F1404D"/>
    <w:rsid w:val="00F16B2B"/>
    <w:rsid w:val="00F16EDB"/>
    <w:rsid w:val="00F208DC"/>
    <w:rsid w:val="00F22CB3"/>
    <w:rsid w:val="00F234F5"/>
    <w:rsid w:val="00F3166C"/>
    <w:rsid w:val="00F33259"/>
    <w:rsid w:val="00F44FB8"/>
    <w:rsid w:val="00F502CA"/>
    <w:rsid w:val="00F519B9"/>
    <w:rsid w:val="00F55E8B"/>
    <w:rsid w:val="00F564F9"/>
    <w:rsid w:val="00F669BA"/>
    <w:rsid w:val="00F7766C"/>
    <w:rsid w:val="00F82076"/>
    <w:rsid w:val="00F82BCB"/>
    <w:rsid w:val="00F94FCC"/>
    <w:rsid w:val="00F95A0F"/>
    <w:rsid w:val="00FA22C1"/>
    <w:rsid w:val="00FA269F"/>
    <w:rsid w:val="00FB21F7"/>
    <w:rsid w:val="00FB22AF"/>
    <w:rsid w:val="00FB2AAE"/>
    <w:rsid w:val="00FB67E9"/>
    <w:rsid w:val="00FB7F9C"/>
    <w:rsid w:val="00FC25E1"/>
    <w:rsid w:val="00FC3FA5"/>
    <w:rsid w:val="00FC6260"/>
    <w:rsid w:val="00FD2C03"/>
    <w:rsid w:val="00FD63B3"/>
    <w:rsid w:val="00FE1BFD"/>
    <w:rsid w:val="00FF5EF5"/>
    <w:rsid w:val="00FF730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445ACF"/>
  <w15:docId w15:val="{7F20F8BA-36EC-4256-9AFE-6C4C32EF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1">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ndaard SURF"/>
    <w:next w:val="BasistekstSURF"/>
    <w:uiPriority w:val="4"/>
    <w:rsid w:val="00752725"/>
    <w:pPr>
      <w:spacing w:line="257" w:lineRule="atLeast"/>
    </w:pPr>
    <w:rPr>
      <w:rFonts w:ascii="Calibri" w:hAnsi="Calibri" w:cs="Maiandra GD"/>
      <w:color w:val="000000" w:themeColor="text1"/>
      <w:sz w:val="21"/>
      <w:szCs w:val="18"/>
    </w:rPr>
  </w:style>
  <w:style w:type="paragraph" w:styleId="Heading1">
    <w:name w:val="heading 1"/>
    <w:aliases w:val="Kop 1 SURF"/>
    <w:basedOn w:val="ZsysbasisSURF"/>
    <w:next w:val="BasistekstSURF"/>
    <w:uiPriority w:val="4"/>
    <w:qFormat/>
    <w:rsid w:val="00DC670A"/>
    <w:pPr>
      <w:keepNext/>
      <w:keepLines/>
      <w:numPr>
        <w:numId w:val="30"/>
      </w:numPr>
      <w:spacing w:before="257" w:line="257" w:lineRule="exact"/>
      <w:outlineLvl w:val="0"/>
    </w:pPr>
    <w:rPr>
      <w:b/>
      <w:bCs/>
      <w:szCs w:val="32"/>
    </w:rPr>
  </w:style>
  <w:style w:type="paragraph" w:styleId="Heading2">
    <w:name w:val="heading 2"/>
    <w:aliases w:val="Kop 2 SURF"/>
    <w:basedOn w:val="ZsysbasisSURF"/>
    <w:next w:val="BasistekstSURF"/>
    <w:uiPriority w:val="4"/>
    <w:qFormat/>
    <w:rsid w:val="00796C8C"/>
    <w:pPr>
      <w:keepNext/>
      <w:keepLines/>
      <w:numPr>
        <w:ilvl w:val="1"/>
        <w:numId w:val="30"/>
      </w:numPr>
      <w:outlineLvl w:val="1"/>
    </w:pPr>
    <w:rPr>
      <w:b/>
      <w:bCs/>
      <w:iCs/>
      <w:szCs w:val="28"/>
    </w:rPr>
  </w:style>
  <w:style w:type="paragraph" w:styleId="Heading3">
    <w:name w:val="heading 3"/>
    <w:aliases w:val="Kop 3 SURF"/>
    <w:basedOn w:val="ZsysbasisSURF"/>
    <w:next w:val="BasistekstSURF"/>
    <w:uiPriority w:val="4"/>
    <w:qFormat/>
    <w:rsid w:val="00796C8C"/>
    <w:pPr>
      <w:keepNext/>
      <w:keepLines/>
      <w:numPr>
        <w:ilvl w:val="2"/>
        <w:numId w:val="30"/>
      </w:numPr>
      <w:outlineLvl w:val="2"/>
    </w:pPr>
    <w:rPr>
      <w:i/>
      <w:iCs/>
    </w:rPr>
  </w:style>
  <w:style w:type="paragraph" w:styleId="Heading4">
    <w:name w:val="heading 4"/>
    <w:aliases w:val="Kop 4 SURF"/>
    <w:basedOn w:val="ZsysbasisSURF"/>
    <w:next w:val="BasistekstSURF"/>
    <w:uiPriority w:val="4"/>
    <w:rsid w:val="00796C8C"/>
    <w:pPr>
      <w:keepNext/>
      <w:keepLines/>
      <w:numPr>
        <w:ilvl w:val="3"/>
        <w:numId w:val="30"/>
      </w:numPr>
      <w:outlineLvl w:val="3"/>
    </w:pPr>
    <w:rPr>
      <w:bCs/>
      <w:szCs w:val="24"/>
    </w:rPr>
  </w:style>
  <w:style w:type="paragraph" w:styleId="Heading5">
    <w:name w:val="heading 5"/>
    <w:aliases w:val="Kop 5 SURF"/>
    <w:basedOn w:val="ZsysbasisSURF"/>
    <w:next w:val="BasistekstSURF"/>
    <w:uiPriority w:val="4"/>
    <w:rsid w:val="00796C8C"/>
    <w:pPr>
      <w:keepNext/>
      <w:keepLines/>
      <w:numPr>
        <w:ilvl w:val="4"/>
        <w:numId w:val="30"/>
      </w:numPr>
      <w:outlineLvl w:val="4"/>
    </w:pPr>
    <w:rPr>
      <w:bCs/>
      <w:iCs/>
      <w:szCs w:val="22"/>
    </w:rPr>
  </w:style>
  <w:style w:type="paragraph" w:styleId="Heading6">
    <w:name w:val="heading 6"/>
    <w:aliases w:val="Kop 6 SURF"/>
    <w:basedOn w:val="ZsysbasisSURF"/>
    <w:next w:val="BasistekstSURF"/>
    <w:uiPriority w:val="4"/>
    <w:rsid w:val="00796C8C"/>
    <w:pPr>
      <w:keepNext/>
      <w:keepLines/>
      <w:numPr>
        <w:ilvl w:val="5"/>
        <w:numId w:val="30"/>
      </w:numPr>
      <w:outlineLvl w:val="5"/>
    </w:pPr>
  </w:style>
  <w:style w:type="paragraph" w:styleId="Heading7">
    <w:name w:val="heading 7"/>
    <w:aliases w:val="Kop 7 SURF"/>
    <w:basedOn w:val="ZsysbasisSURF"/>
    <w:next w:val="BasistekstSURF"/>
    <w:uiPriority w:val="4"/>
    <w:rsid w:val="00796C8C"/>
    <w:pPr>
      <w:keepNext/>
      <w:keepLines/>
      <w:numPr>
        <w:ilvl w:val="6"/>
        <w:numId w:val="30"/>
      </w:numPr>
      <w:outlineLvl w:val="6"/>
    </w:pPr>
    <w:rPr>
      <w:bCs/>
      <w:szCs w:val="20"/>
    </w:rPr>
  </w:style>
  <w:style w:type="paragraph" w:styleId="Heading8">
    <w:name w:val="heading 8"/>
    <w:aliases w:val="Kop 8 SURF"/>
    <w:basedOn w:val="ZsysbasisSURF"/>
    <w:next w:val="BasistekstSURF"/>
    <w:uiPriority w:val="4"/>
    <w:rsid w:val="00796C8C"/>
    <w:pPr>
      <w:keepNext/>
      <w:keepLines/>
      <w:numPr>
        <w:ilvl w:val="7"/>
        <w:numId w:val="30"/>
      </w:numPr>
      <w:outlineLvl w:val="7"/>
    </w:pPr>
    <w:rPr>
      <w:iCs/>
      <w:szCs w:val="20"/>
    </w:rPr>
  </w:style>
  <w:style w:type="paragraph" w:styleId="Heading9">
    <w:name w:val="heading 9"/>
    <w:aliases w:val="Kop 9 SURF"/>
    <w:basedOn w:val="ZsysbasisSURF"/>
    <w:next w:val="BasistekstSURF"/>
    <w:uiPriority w:val="4"/>
    <w:rsid w:val="00796C8C"/>
    <w:pPr>
      <w:keepNext/>
      <w:keepLines/>
      <w:numPr>
        <w:ilvl w:val="8"/>
        <w:numId w:val="30"/>
      </w:num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stekstSURF">
    <w:name w:val="Basistekst SURF"/>
    <w:basedOn w:val="ZsysbasisSURF"/>
    <w:qFormat/>
    <w:rsid w:val="00122DED"/>
  </w:style>
  <w:style w:type="paragraph" w:customStyle="1" w:styleId="ZsysbasisSURF">
    <w:name w:val="Zsysbasis SURF"/>
    <w:next w:val="BasistekstSURF"/>
    <w:link w:val="ZsysbasisSURFChar"/>
    <w:uiPriority w:val="4"/>
    <w:semiHidden/>
    <w:rsid w:val="00066DF0"/>
    <w:pPr>
      <w:spacing w:line="257" w:lineRule="atLeast"/>
    </w:pPr>
    <w:rPr>
      <w:rFonts w:ascii="Calibri" w:hAnsi="Calibri" w:cs="Maiandra GD"/>
      <w:color w:val="000000" w:themeColor="text1"/>
      <w:sz w:val="21"/>
      <w:szCs w:val="18"/>
    </w:rPr>
  </w:style>
  <w:style w:type="paragraph" w:customStyle="1" w:styleId="BasistekstvetSURF">
    <w:name w:val="Basistekst vet SURF"/>
    <w:basedOn w:val="ZsysbasisSURF"/>
    <w:next w:val="BasistekstSURF"/>
    <w:uiPriority w:val="1"/>
    <w:qFormat/>
    <w:rsid w:val="00122DED"/>
    <w:rPr>
      <w:b/>
      <w:bCs/>
    </w:rPr>
  </w:style>
  <w:style w:type="character" w:styleId="FollowedHyperlink">
    <w:name w:val="FollowedHyperlink"/>
    <w:aliases w:val="GevolgdeHyperlink SURF"/>
    <w:basedOn w:val="DefaultParagraphFont"/>
    <w:uiPriority w:val="4"/>
    <w:rsid w:val="00B460C2"/>
    <w:rPr>
      <w:color w:val="auto"/>
      <w:u w:val="none"/>
    </w:rPr>
  </w:style>
  <w:style w:type="character" w:styleId="Hyperlink">
    <w:name w:val="Hyperlink"/>
    <w:aliases w:val="Hyperlink SURF"/>
    <w:basedOn w:val="DefaultParagraphFont"/>
    <w:uiPriority w:val="4"/>
    <w:rsid w:val="00B460C2"/>
    <w:rPr>
      <w:color w:val="auto"/>
      <w:u w:val="none"/>
    </w:rPr>
  </w:style>
  <w:style w:type="paragraph" w:customStyle="1" w:styleId="AdresvakSURF">
    <w:name w:val="Adresvak SURF"/>
    <w:basedOn w:val="ZsysbasisSURF"/>
    <w:uiPriority w:val="4"/>
    <w:rsid w:val="00731A90"/>
    <w:pPr>
      <w:spacing w:line="240" w:lineRule="exact"/>
    </w:pPr>
    <w:rPr>
      <w:noProof/>
    </w:rPr>
  </w:style>
  <w:style w:type="paragraph" w:styleId="Header">
    <w:name w:val="header"/>
    <w:basedOn w:val="ZsysbasisSURF"/>
    <w:next w:val="BasistekstSURF"/>
    <w:uiPriority w:val="98"/>
    <w:semiHidden/>
    <w:rsid w:val="00122DED"/>
  </w:style>
  <w:style w:type="paragraph" w:styleId="Footer">
    <w:name w:val="footer"/>
    <w:basedOn w:val="ZsysbasisSURF"/>
    <w:next w:val="BasistekstSURF"/>
    <w:uiPriority w:val="98"/>
    <w:semiHidden/>
    <w:rsid w:val="00122DED"/>
    <w:pPr>
      <w:jc w:val="right"/>
    </w:pPr>
  </w:style>
  <w:style w:type="paragraph" w:customStyle="1" w:styleId="KoptekstSURF">
    <w:name w:val="Koptekst SURF"/>
    <w:basedOn w:val="ZsysbasisdocumentgegevensSURF"/>
    <w:uiPriority w:val="4"/>
    <w:rsid w:val="00122DED"/>
  </w:style>
  <w:style w:type="paragraph" w:customStyle="1" w:styleId="VoettekstSURF">
    <w:name w:val="Voettekst SURF"/>
    <w:basedOn w:val="ZsysbasisdocumentgegevensSURF"/>
    <w:uiPriority w:val="4"/>
    <w:rsid w:val="00E334BB"/>
  </w:style>
  <w:style w:type="numbering" w:styleId="111111">
    <w:name w:val="Outline List 2"/>
    <w:basedOn w:val="NoList"/>
    <w:uiPriority w:val="98"/>
    <w:semiHidden/>
    <w:rsid w:val="00E07762"/>
    <w:pPr>
      <w:numPr>
        <w:numId w:val="5"/>
      </w:numPr>
    </w:pPr>
  </w:style>
  <w:style w:type="numbering" w:styleId="1ai">
    <w:name w:val="Outline List 1"/>
    <w:basedOn w:val="NoList"/>
    <w:uiPriority w:val="98"/>
    <w:semiHidden/>
    <w:rsid w:val="00E07762"/>
    <w:pPr>
      <w:numPr>
        <w:numId w:val="6"/>
      </w:numPr>
    </w:pPr>
  </w:style>
  <w:style w:type="paragraph" w:customStyle="1" w:styleId="BasistekstcursiefSURF">
    <w:name w:val="Basistekst cursief SURF"/>
    <w:basedOn w:val="ZsysbasisSURF"/>
    <w:next w:val="BasistekstSURF"/>
    <w:uiPriority w:val="2"/>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SURF"/>
    <w:next w:val="BasistekstSURF"/>
    <w:uiPriority w:val="98"/>
    <w:semiHidden/>
    <w:rsid w:val="0020607F"/>
  </w:style>
  <w:style w:type="paragraph" w:styleId="EnvelopeAddress">
    <w:name w:val="envelope address"/>
    <w:basedOn w:val="ZsysbasisSURF"/>
    <w:next w:val="BasistekstSURF"/>
    <w:uiPriority w:val="98"/>
    <w:semiHidden/>
    <w:rsid w:val="0020607F"/>
  </w:style>
  <w:style w:type="paragraph" w:styleId="Closing">
    <w:name w:val="Closing"/>
    <w:basedOn w:val="ZsysbasisSURF"/>
    <w:next w:val="BasistekstSURF"/>
    <w:uiPriority w:val="98"/>
    <w:semiHidden/>
    <w:rsid w:val="0020607F"/>
  </w:style>
  <w:style w:type="paragraph" w:customStyle="1" w:styleId="Inspring1eniveauSURF">
    <w:name w:val="Inspring 1e niveau SURF"/>
    <w:basedOn w:val="ZsysbasisSURF"/>
    <w:uiPriority w:val="4"/>
    <w:qFormat/>
    <w:rsid w:val="00122DED"/>
    <w:pPr>
      <w:tabs>
        <w:tab w:val="left" w:pos="284"/>
      </w:tabs>
      <w:ind w:left="284" w:hanging="284"/>
    </w:pPr>
  </w:style>
  <w:style w:type="paragraph" w:customStyle="1" w:styleId="Inspring2eniveauSURF">
    <w:name w:val="Inspring 2e niveau SURF"/>
    <w:basedOn w:val="ZsysbasisSURF"/>
    <w:uiPriority w:val="4"/>
    <w:qFormat/>
    <w:rsid w:val="00122DED"/>
    <w:pPr>
      <w:tabs>
        <w:tab w:val="left" w:pos="567"/>
      </w:tabs>
      <w:ind w:left="568" w:hanging="284"/>
    </w:pPr>
  </w:style>
  <w:style w:type="paragraph" w:customStyle="1" w:styleId="Inspring3eniveauSURF">
    <w:name w:val="Inspring 3e niveau SURF"/>
    <w:basedOn w:val="ZsysbasisSURF"/>
    <w:uiPriority w:val="4"/>
    <w:qFormat/>
    <w:rsid w:val="00122DED"/>
    <w:pPr>
      <w:tabs>
        <w:tab w:val="left" w:pos="851"/>
      </w:tabs>
      <w:ind w:left="851" w:hanging="284"/>
    </w:pPr>
  </w:style>
  <w:style w:type="paragraph" w:customStyle="1" w:styleId="Zwevend1eniveauSURF">
    <w:name w:val="Zwevend 1e niveau SURF"/>
    <w:basedOn w:val="ZsysbasisSURF"/>
    <w:uiPriority w:val="4"/>
    <w:qFormat/>
    <w:rsid w:val="00122DED"/>
    <w:pPr>
      <w:ind w:left="284"/>
    </w:pPr>
  </w:style>
  <w:style w:type="paragraph" w:customStyle="1" w:styleId="Zwevend2eniveauSURF">
    <w:name w:val="Zwevend 2e niveau SURF"/>
    <w:basedOn w:val="ZsysbasisSURF"/>
    <w:uiPriority w:val="4"/>
    <w:qFormat/>
    <w:rsid w:val="00122DED"/>
    <w:pPr>
      <w:ind w:left="567"/>
    </w:pPr>
  </w:style>
  <w:style w:type="paragraph" w:customStyle="1" w:styleId="Zwevend3eniveauSURF">
    <w:name w:val="Zwevend 3e niveau SURF"/>
    <w:basedOn w:val="ZsysbasisSURF"/>
    <w:uiPriority w:val="4"/>
    <w:qFormat/>
    <w:rsid w:val="00122DED"/>
    <w:pPr>
      <w:ind w:left="851"/>
    </w:pPr>
  </w:style>
  <w:style w:type="paragraph" w:styleId="TOC1">
    <w:name w:val="toc 1"/>
    <w:aliases w:val="Inhopg 1 SURF"/>
    <w:basedOn w:val="ZsysbasistocSURF"/>
    <w:next w:val="BasistekstSURF"/>
    <w:uiPriority w:val="4"/>
    <w:rsid w:val="00E65900"/>
    <w:rPr>
      <w:b/>
    </w:rPr>
  </w:style>
  <w:style w:type="paragraph" w:styleId="TOC2">
    <w:name w:val="toc 2"/>
    <w:aliases w:val="Inhopg 2 SURF"/>
    <w:basedOn w:val="ZsysbasistocSURF"/>
    <w:next w:val="BasistekstSURF"/>
    <w:uiPriority w:val="4"/>
    <w:rsid w:val="00E65900"/>
  </w:style>
  <w:style w:type="paragraph" w:styleId="TOC3">
    <w:name w:val="toc 3"/>
    <w:aliases w:val="Inhopg 3 SURF"/>
    <w:basedOn w:val="ZsysbasistocSURF"/>
    <w:next w:val="BasistekstSURF"/>
    <w:uiPriority w:val="4"/>
    <w:rsid w:val="00E65900"/>
  </w:style>
  <w:style w:type="paragraph" w:styleId="TOC4">
    <w:name w:val="toc 4"/>
    <w:aliases w:val="Inhopg 4 SURF"/>
    <w:basedOn w:val="ZsysbasistocSURF"/>
    <w:next w:val="BasistekstSURF"/>
    <w:uiPriority w:val="4"/>
    <w:rsid w:val="00122DED"/>
  </w:style>
  <w:style w:type="paragraph" w:styleId="TableofAuthorities">
    <w:name w:val="table of authorities"/>
    <w:basedOn w:val="ZsysbasisSURF"/>
    <w:next w:val="BasistekstSURF"/>
    <w:uiPriority w:val="98"/>
    <w:semiHidden/>
    <w:rsid w:val="00F33259"/>
    <w:pPr>
      <w:ind w:left="180" w:hanging="180"/>
    </w:pPr>
  </w:style>
  <w:style w:type="paragraph" w:styleId="Index2">
    <w:name w:val="index 2"/>
    <w:basedOn w:val="ZsysbasisSURF"/>
    <w:next w:val="BasistekstSURF"/>
    <w:uiPriority w:val="98"/>
    <w:semiHidden/>
    <w:rsid w:val="00122DED"/>
  </w:style>
  <w:style w:type="paragraph" w:styleId="Index3">
    <w:name w:val="index 3"/>
    <w:basedOn w:val="ZsysbasisSURF"/>
    <w:next w:val="BasistekstSURF"/>
    <w:uiPriority w:val="98"/>
    <w:semiHidden/>
    <w:rsid w:val="00122DED"/>
  </w:style>
  <w:style w:type="paragraph" w:styleId="Subtitle">
    <w:name w:val="Subtitle"/>
    <w:basedOn w:val="ZsysbasisSURF"/>
    <w:next w:val="BasistekstSURF"/>
    <w:uiPriority w:val="98"/>
    <w:semiHidden/>
    <w:rsid w:val="00122DED"/>
  </w:style>
  <w:style w:type="paragraph" w:styleId="Title">
    <w:name w:val="Title"/>
    <w:basedOn w:val="ZsysbasisSURF"/>
    <w:next w:val="BasistekstSURF"/>
    <w:uiPriority w:val="98"/>
    <w:semiHidden/>
    <w:rsid w:val="00122DED"/>
  </w:style>
  <w:style w:type="paragraph" w:customStyle="1" w:styleId="Kop2zondernummerSURF">
    <w:name w:val="Kop 2 zonder nummer SURF"/>
    <w:basedOn w:val="ZsysbasisSURF"/>
    <w:next w:val="BasistekstSURF"/>
    <w:uiPriority w:val="4"/>
    <w:qFormat/>
    <w:rsid w:val="00907888"/>
    <w:pPr>
      <w:keepNext/>
      <w:keepLines/>
      <w:outlineLvl w:val="1"/>
    </w:pPr>
    <w:rPr>
      <w:b/>
      <w:szCs w:val="28"/>
    </w:rPr>
  </w:style>
  <w:style w:type="character" w:styleId="PageNumber">
    <w:name w:val="page number"/>
    <w:basedOn w:val="DefaultParagraphFont"/>
    <w:uiPriority w:val="98"/>
    <w:semiHidden/>
    <w:rsid w:val="00122DED"/>
  </w:style>
  <w:style w:type="character" w:customStyle="1" w:styleId="zsysVeldMarkering">
    <w:name w:val="zsysVeldMarkering"/>
    <w:basedOn w:val="DefaultParagraphFont"/>
    <w:uiPriority w:val="97"/>
    <w:semiHidden/>
    <w:rsid w:val="00DF1BBC"/>
    <w:rPr>
      <w:color w:val="000000"/>
      <w:bdr w:val="none" w:sz="0" w:space="0" w:color="auto"/>
      <w:shd w:val="clear" w:color="auto" w:fill="FFFF00"/>
    </w:rPr>
  </w:style>
  <w:style w:type="paragraph" w:customStyle="1" w:styleId="Kop1zondernummerSURF">
    <w:name w:val="Kop 1 zonder nummer SURF"/>
    <w:basedOn w:val="ZsysbasisSURF"/>
    <w:next w:val="BasistekstSURF"/>
    <w:uiPriority w:val="4"/>
    <w:qFormat/>
    <w:rsid w:val="00DC670A"/>
    <w:pPr>
      <w:keepNext/>
      <w:keepLines/>
      <w:spacing w:before="257" w:line="257" w:lineRule="exact"/>
      <w:outlineLvl w:val="0"/>
    </w:pPr>
    <w:rPr>
      <w:b/>
      <w:bCs/>
      <w:szCs w:val="32"/>
    </w:rPr>
  </w:style>
  <w:style w:type="paragraph" w:customStyle="1" w:styleId="Kop3zondernummerSURF">
    <w:name w:val="Kop 3 zonder nummer SURF"/>
    <w:basedOn w:val="ZsysbasisSURF"/>
    <w:next w:val="BasistekstSURF"/>
    <w:uiPriority w:val="4"/>
    <w:qFormat/>
    <w:rsid w:val="00907888"/>
    <w:pPr>
      <w:keepNext/>
      <w:keepLines/>
      <w:outlineLvl w:val="2"/>
    </w:pPr>
    <w:rPr>
      <w:i/>
    </w:rPr>
  </w:style>
  <w:style w:type="paragraph" w:styleId="Index4">
    <w:name w:val="index 4"/>
    <w:basedOn w:val="Normal"/>
    <w:next w:val="Normal"/>
    <w:uiPriority w:val="98"/>
    <w:semiHidden/>
    <w:rsid w:val="00122DED"/>
    <w:pPr>
      <w:ind w:left="720" w:hanging="180"/>
    </w:pPr>
  </w:style>
  <w:style w:type="paragraph" w:styleId="Index5">
    <w:name w:val="index 5"/>
    <w:basedOn w:val="Normal"/>
    <w:next w:val="Normal"/>
    <w:uiPriority w:val="98"/>
    <w:semiHidden/>
    <w:rsid w:val="00122DED"/>
    <w:pPr>
      <w:ind w:left="900" w:hanging="180"/>
    </w:pPr>
  </w:style>
  <w:style w:type="paragraph" w:styleId="Index6">
    <w:name w:val="index 6"/>
    <w:basedOn w:val="Normal"/>
    <w:next w:val="Normal"/>
    <w:uiPriority w:val="98"/>
    <w:semiHidden/>
    <w:rsid w:val="00122DED"/>
    <w:pPr>
      <w:ind w:left="1080" w:hanging="180"/>
    </w:pPr>
  </w:style>
  <w:style w:type="paragraph" w:styleId="Index7">
    <w:name w:val="index 7"/>
    <w:basedOn w:val="Normal"/>
    <w:next w:val="Normal"/>
    <w:uiPriority w:val="98"/>
    <w:semiHidden/>
    <w:rsid w:val="00122DED"/>
    <w:pPr>
      <w:ind w:left="1260" w:hanging="180"/>
    </w:pPr>
  </w:style>
  <w:style w:type="paragraph" w:styleId="Index8">
    <w:name w:val="index 8"/>
    <w:basedOn w:val="Normal"/>
    <w:next w:val="Normal"/>
    <w:uiPriority w:val="98"/>
    <w:semiHidden/>
    <w:rsid w:val="00122DED"/>
    <w:pPr>
      <w:ind w:left="1440" w:hanging="180"/>
    </w:pPr>
  </w:style>
  <w:style w:type="paragraph" w:styleId="Index9">
    <w:name w:val="index 9"/>
    <w:basedOn w:val="Normal"/>
    <w:next w:val="Normal"/>
    <w:uiPriority w:val="98"/>
    <w:semiHidden/>
    <w:rsid w:val="00122DED"/>
    <w:pPr>
      <w:ind w:left="1620" w:hanging="180"/>
    </w:pPr>
  </w:style>
  <w:style w:type="paragraph" w:styleId="TOC5">
    <w:name w:val="toc 5"/>
    <w:aliases w:val="Inhopg 5 SURF"/>
    <w:basedOn w:val="ZsysbasistocSURF"/>
    <w:next w:val="BasistekstSURF"/>
    <w:uiPriority w:val="4"/>
    <w:rsid w:val="003964D4"/>
  </w:style>
  <w:style w:type="paragraph" w:styleId="TOC6">
    <w:name w:val="toc 6"/>
    <w:aliases w:val="Inhopg 6 SURF"/>
    <w:basedOn w:val="ZsysbasistocSURF"/>
    <w:next w:val="BasistekstSURF"/>
    <w:uiPriority w:val="4"/>
    <w:rsid w:val="003964D4"/>
  </w:style>
  <w:style w:type="paragraph" w:styleId="TOC7">
    <w:name w:val="toc 7"/>
    <w:aliases w:val="Inhopg 7 SURF"/>
    <w:basedOn w:val="ZsysbasistocSURF"/>
    <w:next w:val="BasistekstSURF"/>
    <w:uiPriority w:val="4"/>
    <w:rsid w:val="003964D4"/>
  </w:style>
  <w:style w:type="paragraph" w:styleId="TOC8">
    <w:name w:val="toc 8"/>
    <w:aliases w:val="Inhopg 8 SURF"/>
    <w:basedOn w:val="ZsysbasistocSURF"/>
    <w:next w:val="BasistekstSURF"/>
    <w:uiPriority w:val="4"/>
    <w:rsid w:val="003964D4"/>
  </w:style>
  <w:style w:type="paragraph" w:styleId="TOC9">
    <w:name w:val="toc 9"/>
    <w:aliases w:val="Inhopg 9 SURF"/>
    <w:basedOn w:val="ZsysbasistocSURF"/>
    <w:next w:val="BasistekstSURF"/>
    <w:uiPriority w:val="4"/>
    <w:rsid w:val="003964D4"/>
  </w:style>
  <w:style w:type="paragraph" w:styleId="EnvelopeReturn">
    <w:name w:val="envelope return"/>
    <w:basedOn w:val="ZsysbasisSURF"/>
    <w:next w:val="BasistekstSURF"/>
    <w:uiPriority w:val="98"/>
    <w:semiHidden/>
    <w:rsid w:val="0020607F"/>
  </w:style>
  <w:style w:type="numbering" w:styleId="ArticleSection">
    <w:name w:val="Outline List 3"/>
    <w:basedOn w:val="NoList"/>
    <w:uiPriority w:val="98"/>
    <w:semiHidden/>
    <w:rsid w:val="00E07762"/>
    <w:pPr>
      <w:numPr>
        <w:numId w:val="7"/>
      </w:numPr>
    </w:pPr>
  </w:style>
  <w:style w:type="paragraph" w:styleId="MessageHeader">
    <w:name w:val="Message Header"/>
    <w:basedOn w:val="ZsysbasisSURF"/>
    <w:next w:val="BasistekstSURF"/>
    <w:uiPriority w:val="98"/>
    <w:semiHidden/>
    <w:rsid w:val="0020607F"/>
  </w:style>
  <w:style w:type="paragraph" w:styleId="BlockText">
    <w:name w:val="Block Text"/>
    <w:basedOn w:val="ZsysbasisSURF"/>
    <w:next w:val="BasistekstSURF"/>
    <w:uiPriority w:val="98"/>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SURF"/>
    <w:next w:val="BasistekstSURF"/>
    <w:uiPriority w:val="98"/>
    <w:semiHidden/>
    <w:rsid w:val="0020607F"/>
  </w:style>
  <w:style w:type="paragraph" w:styleId="Signature">
    <w:name w:val="Signature"/>
    <w:basedOn w:val="ZsysbasisSURF"/>
    <w:next w:val="BasistekstSURF"/>
    <w:uiPriority w:val="98"/>
    <w:semiHidden/>
    <w:rsid w:val="0020607F"/>
  </w:style>
  <w:style w:type="paragraph" w:styleId="HTMLPreformatted">
    <w:name w:val="HTML Preformatted"/>
    <w:basedOn w:val="ZsysbasisSURF"/>
    <w:next w:val="BasistekstSURF"/>
    <w:uiPriority w:val="98"/>
    <w:semiHidden/>
    <w:rsid w:val="0020607F"/>
  </w:style>
  <w:style w:type="table" w:styleId="LightList-Accent6">
    <w:name w:val="Light List Accent 6"/>
    <w:basedOn w:val="TableNormal"/>
    <w:uiPriority w:val="61"/>
    <w:rsid w:val="00E07762"/>
    <w:pPr>
      <w:spacing w:line="240" w:lineRule="auto"/>
    </w:pPr>
    <w:tblPr>
      <w:tblStyleRowBandSize w:val="1"/>
      <w:tblStyleColBandSize w:val="1"/>
      <w:tblBorders>
        <w:top w:val="single" w:sz="8" w:space="0" w:color="A9C23F" w:themeColor="accent6"/>
        <w:left w:val="single" w:sz="8" w:space="0" w:color="A9C23F" w:themeColor="accent6"/>
        <w:bottom w:val="single" w:sz="8" w:space="0" w:color="A9C23F" w:themeColor="accent6"/>
        <w:right w:val="single" w:sz="8" w:space="0" w:color="A9C23F" w:themeColor="accent6"/>
      </w:tblBorders>
    </w:tblPr>
    <w:tblStylePr w:type="firstRow">
      <w:pPr>
        <w:spacing w:before="0" w:after="0" w:line="240" w:lineRule="auto"/>
      </w:pPr>
      <w:rPr>
        <w:b/>
        <w:bCs/>
        <w:color w:val="FFFFFF" w:themeColor="background1"/>
      </w:rPr>
      <w:tblPr/>
      <w:tcPr>
        <w:shd w:val="clear" w:color="auto" w:fill="A9C23F" w:themeFill="accent6"/>
      </w:tcPr>
    </w:tblStylePr>
    <w:tblStylePr w:type="lastRow">
      <w:pPr>
        <w:spacing w:before="0" w:after="0" w:line="240" w:lineRule="auto"/>
      </w:pPr>
      <w:rPr>
        <w:b/>
        <w:bCs/>
      </w:rPr>
      <w:tblPr/>
      <w:tcPr>
        <w:tcBorders>
          <w:top w:val="double" w:sz="6" w:space="0" w:color="A9C23F" w:themeColor="accent6"/>
          <w:left w:val="single" w:sz="8" w:space="0" w:color="A9C23F" w:themeColor="accent6"/>
          <w:bottom w:val="single" w:sz="8" w:space="0" w:color="A9C23F" w:themeColor="accent6"/>
          <w:right w:val="single" w:sz="8" w:space="0" w:color="A9C23F" w:themeColor="accent6"/>
        </w:tcBorders>
      </w:tcPr>
    </w:tblStylePr>
    <w:tblStylePr w:type="firstCol">
      <w:rPr>
        <w:b/>
        <w:bCs/>
      </w:rPr>
    </w:tblStylePr>
    <w:tblStylePr w:type="lastCol">
      <w:rPr>
        <w:b/>
        <w:bCs/>
      </w:rPr>
    </w:tblStylePr>
    <w:tblStylePr w:type="band1Vert">
      <w:tblPr/>
      <w:tcPr>
        <w:tcBorders>
          <w:top w:val="single" w:sz="8" w:space="0" w:color="A9C23F" w:themeColor="accent6"/>
          <w:left w:val="single" w:sz="8" w:space="0" w:color="A9C23F" w:themeColor="accent6"/>
          <w:bottom w:val="single" w:sz="8" w:space="0" w:color="A9C23F" w:themeColor="accent6"/>
          <w:right w:val="single" w:sz="8" w:space="0" w:color="A9C23F" w:themeColor="accent6"/>
        </w:tcBorders>
      </w:tcPr>
    </w:tblStylePr>
    <w:tblStylePr w:type="band1Horz">
      <w:tblPr/>
      <w:tcPr>
        <w:tcBorders>
          <w:top w:val="single" w:sz="8" w:space="0" w:color="A9C23F" w:themeColor="accent6"/>
          <w:left w:val="single" w:sz="8" w:space="0" w:color="A9C23F" w:themeColor="accent6"/>
          <w:bottom w:val="single" w:sz="8" w:space="0" w:color="A9C23F" w:themeColor="accent6"/>
          <w:right w:val="single" w:sz="8" w:space="0" w:color="A9C23F" w:themeColor="accent6"/>
        </w:tcBorders>
      </w:tcPr>
    </w:tblStylePr>
  </w:style>
  <w:style w:type="table" w:styleId="LightList-Accent5">
    <w:name w:val="Light List Accent 5"/>
    <w:basedOn w:val="TableNormal"/>
    <w:uiPriority w:val="61"/>
    <w:rsid w:val="00E07762"/>
    <w:pPr>
      <w:spacing w:line="240" w:lineRule="auto"/>
    </w:pPr>
    <w:tblPr>
      <w:tblStyleRowBandSize w:val="1"/>
      <w:tblStyleColBandSize w:val="1"/>
      <w:tblBorders>
        <w:top w:val="single" w:sz="8" w:space="0" w:color="FEDB00" w:themeColor="accent5"/>
        <w:left w:val="single" w:sz="8" w:space="0" w:color="FEDB00" w:themeColor="accent5"/>
        <w:bottom w:val="single" w:sz="8" w:space="0" w:color="FEDB00" w:themeColor="accent5"/>
        <w:right w:val="single" w:sz="8" w:space="0" w:color="FEDB00" w:themeColor="accent5"/>
      </w:tblBorders>
    </w:tblPr>
    <w:tblStylePr w:type="firstRow">
      <w:pPr>
        <w:spacing w:before="0" w:after="0" w:line="240" w:lineRule="auto"/>
      </w:pPr>
      <w:rPr>
        <w:b/>
        <w:bCs/>
        <w:color w:val="FFFFFF" w:themeColor="background1"/>
      </w:rPr>
      <w:tblPr/>
      <w:tcPr>
        <w:shd w:val="clear" w:color="auto" w:fill="FEDB00" w:themeFill="accent5"/>
      </w:tcPr>
    </w:tblStylePr>
    <w:tblStylePr w:type="lastRow">
      <w:pPr>
        <w:spacing w:before="0" w:after="0" w:line="240" w:lineRule="auto"/>
      </w:pPr>
      <w:rPr>
        <w:b/>
        <w:bCs/>
      </w:rPr>
      <w:tblPr/>
      <w:tcPr>
        <w:tcBorders>
          <w:top w:val="double" w:sz="6" w:space="0" w:color="FEDB00" w:themeColor="accent5"/>
          <w:left w:val="single" w:sz="8" w:space="0" w:color="FEDB00" w:themeColor="accent5"/>
          <w:bottom w:val="single" w:sz="8" w:space="0" w:color="FEDB00" w:themeColor="accent5"/>
          <w:right w:val="single" w:sz="8" w:space="0" w:color="FEDB00" w:themeColor="accent5"/>
        </w:tcBorders>
      </w:tcPr>
    </w:tblStylePr>
    <w:tblStylePr w:type="firstCol">
      <w:rPr>
        <w:b/>
        <w:bCs/>
      </w:rPr>
    </w:tblStylePr>
    <w:tblStylePr w:type="lastCol">
      <w:rPr>
        <w:b/>
        <w:bCs/>
      </w:rPr>
    </w:tblStylePr>
    <w:tblStylePr w:type="band1Vert">
      <w:tblPr/>
      <w:tcPr>
        <w:tcBorders>
          <w:top w:val="single" w:sz="8" w:space="0" w:color="FEDB00" w:themeColor="accent5"/>
          <w:left w:val="single" w:sz="8" w:space="0" w:color="FEDB00" w:themeColor="accent5"/>
          <w:bottom w:val="single" w:sz="8" w:space="0" w:color="FEDB00" w:themeColor="accent5"/>
          <w:right w:val="single" w:sz="8" w:space="0" w:color="FEDB00" w:themeColor="accent5"/>
        </w:tcBorders>
      </w:tcPr>
    </w:tblStylePr>
    <w:tblStylePr w:type="band1Horz">
      <w:tblPr/>
      <w:tcPr>
        <w:tcBorders>
          <w:top w:val="single" w:sz="8" w:space="0" w:color="FEDB00" w:themeColor="accent5"/>
          <w:left w:val="single" w:sz="8" w:space="0" w:color="FEDB00" w:themeColor="accent5"/>
          <w:bottom w:val="single" w:sz="8" w:space="0" w:color="FEDB00" w:themeColor="accent5"/>
          <w:right w:val="single" w:sz="8" w:space="0" w:color="FEDB00" w:themeColor="accent5"/>
        </w:tcBorders>
      </w:tcPr>
    </w:tblStylePr>
  </w:style>
  <w:style w:type="table" w:styleId="LightList-Accent4">
    <w:name w:val="Light List Accent 4"/>
    <w:basedOn w:val="TableNormal"/>
    <w:uiPriority w:val="61"/>
    <w:rsid w:val="00E07762"/>
    <w:pPr>
      <w:spacing w:line="240" w:lineRule="auto"/>
    </w:pPr>
    <w:tblPr>
      <w:tblStyleRowBandSize w:val="1"/>
      <w:tblStyleColBandSize w:val="1"/>
      <w:tblBorders>
        <w:top w:val="single" w:sz="8" w:space="0" w:color="009F4D" w:themeColor="accent4"/>
        <w:left w:val="single" w:sz="8" w:space="0" w:color="009F4D" w:themeColor="accent4"/>
        <w:bottom w:val="single" w:sz="8" w:space="0" w:color="009F4D" w:themeColor="accent4"/>
        <w:right w:val="single" w:sz="8" w:space="0" w:color="009F4D" w:themeColor="accent4"/>
      </w:tblBorders>
    </w:tblPr>
    <w:tblStylePr w:type="firstRow">
      <w:pPr>
        <w:spacing w:before="0" w:after="0" w:line="240" w:lineRule="auto"/>
      </w:pPr>
      <w:rPr>
        <w:b/>
        <w:bCs/>
        <w:color w:val="FFFFFF" w:themeColor="background1"/>
      </w:rPr>
      <w:tblPr/>
      <w:tcPr>
        <w:shd w:val="clear" w:color="auto" w:fill="009F4D" w:themeFill="accent4"/>
      </w:tcPr>
    </w:tblStylePr>
    <w:tblStylePr w:type="lastRow">
      <w:pPr>
        <w:spacing w:before="0" w:after="0" w:line="240" w:lineRule="auto"/>
      </w:pPr>
      <w:rPr>
        <w:b/>
        <w:bCs/>
      </w:rPr>
      <w:tblPr/>
      <w:tcPr>
        <w:tcBorders>
          <w:top w:val="double" w:sz="6" w:space="0" w:color="009F4D" w:themeColor="accent4"/>
          <w:left w:val="single" w:sz="8" w:space="0" w:color="009F4D" w:themeColor="accent4"/>
          <w:bottom w:val="single" w:sz="8" w:space="0" w:color="009F4D" w:themeColor="accent4"/>
          <w:right w:val="single" w:sz="8" w:space="0" w:color="009F4D" w:themeColor="accent4"/>
        </w:tcBorders>
      </w:tcPr>
    </w:tblStylePr>
    <w:tblStylePr w:type="firstCol">
      <w:rPr>
        <w:b/>
        <w:bCs/>
      </w:rPr>
    </w:tblStylePr>
    <w:tblStylePr w:type="lastCol">
      <w:rPr>
        <w:b/>
        <w:bCs/>
      </w:rPr>
    </w:tblStylePr>
    <w:tblStylePr w:type="band1Vert">
      <w:tblPr/>
      <w:tcPr>
        <w:tcBorders>
          <w:top w:val="single" w:sz="8" w:space="0" w:color="009F4D" w:themeColor="accent4"/>
          <w:left w:val="single" w:sz="8" w:space="0" w:color="009F4D" w:themeColor="accent4"/>
          <w:bottom w:val="single" w:sz="8" w:space="0" w:color="009F4D" w:themeColor="accent4"/>
          <w:right w:val="single" w:sz="8" w:space="0" w:color="009F4D" w:themeColor="accent4"/>
        </w:tcBorders>
      </w:tcPr>
    </w:tblStylePr>
    <w:tblStylePr w:type="band1Horz">
      <w:tblPr/>
      <w:tcPr>
        <w:tcBorders>
          <w:top w:val="single" w:sz="8" w:space="0" w:color="009F4D" w:themeColor="accent4"/>
          <w:left w:val="single" w:sz="8" w:space="0" w:color="009F4D" w:themeColor="accent4"/>
          <w:bottom w:val="single" w:sz="8" w:space="0" w:color="009F4D" w:themeColor="accent4"/>
          <w:right w:val="single" w:sz="8" w:space="0" w:color="009F4D" w:themeColor="accent4"/>
        </w:tcBorders>
      </w:tcPr>
    </w:tblStylePr>
  </w:style>
  <w:style w:type="table" w:styleId="LightList-Accent3">
    <w:name w:val="Light List Accent 3"/>
    <w:basedOn w:val="TableNormal"/>
    <w:uiPriority w:val="61"/>
    <w:rsid w:val="00E07762"/>
    <w:pPr>
      <w:spacing w:line="240" w:lineRule="auto"/>
    </w:pPr>
    <w:tblPr>
      <w:tblStyleRowBandSize w:val="1"/>
      <w:tblStyleColBandSize w:val="1"/>
      <w:tblBorders>
        <w:top w:val="single" w:sz="8" w:space="0" w:color="0077C8" w:themeColor="accent3"/>
        <w:left w:val="single" w:sz="8" w:space="0" w:color="0077C8" w:themeColor="accent3"/>
        <w:bottom w:val="single" w:sz="8" w:space="0" w:color="0077C8" w:themeColor="accent3"/>
        <w:right w:val="single" w:sz="8" w:space="0" w:color="0077C8" w:themeColor="accent3"/>
      </w:tblBorders>
    </w:tblPr>
    <w:tblStylePr w:type="firstRow">
      <w:pPr>
        <w:spacing w:before="0" w:after="0" w:line="240" w:lineRule="auto"/>
      </w:pPr>
      <w:rPr>
        <w:b/>
        <w:bCs/>
        <w:color w:val="FFFFFF" w:themeColor="background1"/>
      </w:rPr>
      <w:tblPr/>
      <w:tcPr>
        <w:shd w:val="clear" w:color="auto" w:fill="0077C8" w:themeFill="accent3"/>
      </w:tcPr>
    </w:tblStylePr>
    <w:tblStylePr w:type="lastRow">
      <w:pPr>
        <w:spacing w:before="0" w:after="0" w:line="240" w:lineRule="auto"/>
      </w:pPr>
      <w:rPr>
        <w:b/>
        <w:bCs/>
      </w:rPr>
      <w:tblPr/>
      <w:tcPr>
        <w:tcBorders>
          <w:top w:val="double" w:sz="6" w:space="0" w:color="0077C8" w:themeColor="accent3"/>
          <w:left w:val="single" w:sz="8" w:space="0" w:color="0077C8" w:themeColor="accent3"/>
          <w:bottom w:val="single" w:sz="8" w:space="0" w:color="0077C8" w:themeColor="accent3"/>
          <w:right w:val="single" w:sz="8" w:space="0" w:color="0077C8" w:themeColor="accent3"/>
        </w:tcBorders>
      </w:tcPr>
    </w:tblStylePr>
    <w:tblStylePr w:type="firstCol">
      <w:rPr>
        <w:b/>
        <w:bCs/>
      </w:rPr>
    </w:tblStylePr>
    <w:tblStylePr w:type="lastCol">
      <w:rPr>
        <w:b/>
        <w:bCs/>
      </w:rPr>
    </w:tblStylePr>
    <w:tblStylePr w:type="band1Vert">
      <w:tblPr/>
      <w:tcPr>
        <w:tcBorders>
          <w:top w:val="single" w:sz="8" w:space="0" w:color="0077C8" w:themeColor="accent3"/>
          <w:left w:val="single" w:sz="8" w:space="0" w:color="0077C8" w:themeColor="accent3"/>
          <w:bottom w:val="single" w:sz="8" w:space="0" w:color="0077C8" w:themeColor="accent3"/>
          <w:right w:val="single" w:sz="8" w:space="0" w:color="0077C8" w:themeColor="accent3"/>
        </w:tcBorders>
      </w:tcPr>
    </w:tblStylePr>
    <w:tblStylePr w:type="band1Horz">
      <w:tblPr/>
      <w:tcPr>
        <w:tcBorders>
          <w:top w:val="single" w:sz="8" w:space="0" w:color="0077C8" w:themeColor="accent3"/>
          <w:left w:val="single" w:sz="8" w:space="0" w:color="0077C8" w:themeColor="accent3"/>
          <w:bottom w:val="single" w:sz="8" w:space="0" w:color="0077C8" w:themeColor="accent3"/>
          <w:right w:val="single" w:sz="8" w:space="0" w:color="0077C8" w:themeColor="accent3"/>
        </w:tcBorders>
      </w:tcPr>
    </w:tblStylePr>
  </w:style>
  <w:style w:type="paragraph" w:styleId="HTMLAddress">
    <w:name w:val="HTML Address"/>
    <w:basedOn w:val="ZsysbasisSURF"/>
    <w:next w:val="BasistekstSURF"/>
    <w:uiPriority w:val="98"/>
    <w:semiHidden/>
    <w:rsid w:val="0020607F"/>
  </w:style>
  <w:style w:type="table" w:styleId="LightList-Accent2">
    <w:name w:val="Light List Accent 2"/>
    <w:basedOn w:val="TableNormal"/>
    <w:uiPriority w:val="61"/>
    <w:rsid w:val="00E07762"/>
    <w:pPr>
      <w:spacing w:line="240" w:lineRule="auto"/>
    </w:pPr>
    <w:tblPr>
      <w:tblStyleRowBandSize w:val="1"/>
      <w:tblStyleColBandSize w:val="1"/>
      <w:tblBorders>
        <w:top w:val="single" w:sz="8" w:space="0" w:color="E03C31" w:themeColor="accent2"/>
        <w:left w:val="single" w:sz="8" w:space="0" w:color="E03C31" w:themeColor="accent2"/>
        <w:bottom w:val="single" w:sz="8" w:space="0" w:color="E03C31" w:themeColor="accent2"/>
        <w:right w:val="single" w:sz="8" w:space="0" w:color="E03C31" w:themeColor="accent2"/>
      </w:tblBorders>
    </w:tblPr>
    <w:tblStylePr w:type="firstRow">
      <w:pPr>
        <w:spacing w:before="0" w:after="0" w:line="240" w:lineRule="auto"/>
      </w:pPr>
      <w:rPr>
        <w:b/>
        <w:bCs/>
        <w:color w:val="FFFFFF" w:themeColor="background1"/>
      </w:rPr>
      <w:tblPr/>
      <w:tcPr>
        <w:shd w:val="clear" w:color="auto" w:fill="E03C31" w:themeFill="accent2"/>
      </w:tcPr>
    </w:tblStylePr>
    <w:tblStylePr w:type="lastRow">
      <w:pPr>
        <w:spacing w:before="0" w:after="0" w:line="240" w:lineRule="auto"/>
      </w:pPr>
      <w:rPr>
        <w:b/>
        <w:bCs/>
      </w:rPr>
      <w:tblPr/>
      <w:tcPr>
        <w:tcBorders>
          <w:top w:val="double" w:sz="6" w:space="0" w:color="E03C31" w:themeColor="accent2"/>
          <w:left w:val="single" w:sz="8" w:space="0" w:color="E03C31" w:themeColor="accent2"/>
          <w:bottom w:val="single" w:sz="8" w:space="0" w:color="E03C31" w:themeColor="accent2"/>
          <w:right w:val="single" w:sz="8" w:space="0" w:color="E03C31" w:themeColor="accent2"/>
        </w:tcBorders>
      </w:tcPr>
    </w:tblStylePr>
    <w:tblStylePr w:type="firstCol">
      <w:rPr>
        <w:b/>
        <w:bCs/>
      </w:rPr>
    </w:tblStylePr>
    <w:tblStylePr w:type="lastCol">
      <w:rPr>
        <w:b/>
        <w:bCs/>
      </w:rPr>
    </w:tblStylePr>
    <w:tblStylePr w:type="band1Vert">
      <w:tblPr/>
      <w:tcPr>
        <w:tcBorders>
          <w:top w:val="single" w:sz="8" w:space="0" w:color="E03C31" w:themeColor="accent2"/>
          <w:left w:val="single" w:sz="8" w:space="0" w:color="E03C31" w:themeColor="accent2"/>
          <w:bottom w:val="single" w:sz="8" w:space="0" w:color="E03C31" w:themeColor="accent2"/>
          <w:right w:val="single" w:sz="8" w:space="0" w:color="E03C31" w:themeColor="accent2"/>
        </w:tcBorders>
      </w:tcPr>
    </w:tblStylePr>
    <w:tblStylePr w:type="band1Horz">
      <w:tblPr/>
      <w:tcPr>
        <w:tcBorders>
          <w:top w:val="single" w:sz="8" w:space="0" w:color="E03C31" w:themeColor="accent2"/>
          <w:left w:val="single" w:sz="8" w:space="0" w:color="E03C31" w:themeColor="accent2"/>
          <w:bottom w:val="single" w:sz="8" w:space="0" w:color="E03C31" w:themeColor="accent2"/>
          <w:right w:val="single" w:sz="8" w:space="0" w:color="E03C31" w:themeColor="accent2"/>
        </w:tcBorders>
      </w:tcPr>
    </w:tblStylePr>
  </w:style>
  <w:style w:type="table" w:styleId="LightShading-Accent6">
    <w:name w:val="Light Shading Accent 6"/>
    <w:basedOn w:val="TableNormal"/>
    <w:uiPriority w:val="60"/>
    <w:rsid w:val="00E07762"/>
    <w:pPr>
      <w:spacing w:line="240" w:lineRule="auto"/>
    </w:pPr>
    <w:rPr>
      <w:color w:val="7E912E" w:themeColor="accent6" w:themeShade="BF"/>
    </w:rPr>
    <w:tblPr>
      <w:tblStyleRowBandSize w:val="1"/>
      <w:tblStyleColBandSize w:val="1"/>
      <w:tblBorders>
        <w:top w:val="single" w:sz="8" w:space="0" w:color="A9C23F" w:themeColor="accent6"/>
        <w:bottom w:val="single" w:sz="8" w:space="0" w:color="A9C23F" w:themeColor="accent6"/>
      </w:tblBorders>
    </w:tblPr>
    <w:tblStylePr w:type="firstRow">
      <w:pPr>
        <w:spacing w:before="0" w:after="0" w:line="240" w:lineRule="auto"/>
      </w:pPr>
      <w:rPr>
        <w:b/>
        <w:bCs/>
      </w:rPr>
      <w:tblPr/>
      <w:tcPr>
        <w:tcBorders>
          <w:top w:val="single" w:sz="8" w:space="0" w:color="A9C23F" w:themeColor="accent6"/>
          <w:left w:val="nil"/>
          <w:bottom w:val="single" w:sz="8" w:space="0" w:color="A9C23F" w:themeColor="accent6"/>
          <w:right w:val="nil"/>
          <w:insideH w:val="nil"/>
          <w:insideV w:val="nil"/>
        </w:tcBorders>
      </w:tcPr>
    </w:tblStylePr>
    <w:tblStylePr w:type="lastRow">
      <w:pPr>
        <w:spacing w:before="0" w:after="0" w:line="240" w:lineRule="auto"/>
      </w:pPr>
      <w:rPr>
        <w:b/>
        <w:bCs/>
      </w:rPr>
      <w:tblPr/>
      <w:tcPr>
        <w:tcBorders>
          <w:top w:val="single" w:sz="8" w:space="0" w:color="A9C23F" w:themeColor="accent6"/>
          <w:left w:val="nil"/>
          <w:bottom w:val="single" w:sz="8" w:space="0" w:color="A9C2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0CF" w:themeFill="accent6" w:themeFillTint="3F"/>
      </w:tcPr>
    </w:tblStylePr>
    <w:tblStylePr w:type="band1Horz">
      <w:tblPr/>
      <w:tcPr>
        <w:tcBorders>
          <w:left w:val="nil"/>
          <w:right w:val="nil"/>
          <w:insideH w:val="nil"/>
          <w:insideV w:val="nil"/>
        </w:tcBorders>
        <w:shd w:val="clear" w:color="auto" w:fill="E9F0CF"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ZsysbasisSURF"/>
    <w:next w:val="BasistekstSURF"/>
    <w:uiPriority w:val="98"/>
    <w:semiHidden/>
    <w:rsid w:val="00F33259"/>
    <w:pPr>
      <w:ind w:left="284" w:hanging="284"/>
    </w:pPr>
  </w:style>
  <w:style w:type="paragraph" w:styleId="List2">
    <w:name w:val="List 2"/>
    <w:basedOn w:val="ZsysbasisSURF"/>
    <w:next w:val="BasistekstSURF"/>
    <w:uiPriority w:val="98"/>
    <w:semiHidden/>
    <w:rsid w:val="00F33259"/>
    <w:pPr>
      <w:ind w:left="568" w:hanging="284"/>
    </w:pPr>
  </w:style>
  <w:style w:type="paragraph" w:styleId="List3">
    <w:name w:val="List 3"/>
    <w:basedOn w:val="ZsysbasisSURF"/>
    <w:next w:val="BasistekstSURF"/>
    <w:uiPriority w:val="98"/>
    <w:semiHidden/>
    <w:rsid w:val="00F33259"/>
    <w:pPr>
      <w:ind w:left="851" w:hanging="284"/>
    </w:pPr>
  </w:style>
  <w:style w:type="paragraph" w:styleId="List4">
    <w:name w:val="List 4"/>
    <w:basedOn w:val="ZsysbasisSURF"/>
    <w:next w:val="BasistekstSURF"/>
    <w:uiPriority w:val="98"/>
    <w:semiHidden/>
    <w:rsid w:val="00F33259"/>
    <w:pPr>
      <w:ind w:left="1135" w:hanging="284"/>
    </w:pPr>
  </w:style>
  <w:style w:type="paragraph" w:styleId="List5">
    <w:name w:val="List 5"/>
    <w:basedOn w:val="ZsysbasisSURF"/>
    <w:next w:val="BasistekstSURF"/>
    <w:uiPriority w:val="98"/>
    <w:semiHidden/>
    <w:rsid w:val="00F33259"/>
    <w:pPr>
      <w:ind w:left="1418" w:hanging="284"/>
    </w:pPr>
  </w:style>
  <w:style w:type="paragraph" w:styleId="Index1">
    <w:name w:val="index 1"/>
    <w:basedOn w:val="ZsysbasisSURF"/>
    <w:next w:val="BasistekstSURF"/>
    <w:uiPriority w:val="98"/>
    <w:semiHidden/>
    <w:rsid w:val="00F33259"/>
  </w:style>
  <w:style w:type="paragraph" w:styleId="ListBullet">
    <w:name w:val="List Bullet"/>
    <w:basedOn w:val="ZsysbasisSURF"/>
    <w:next w:val="BasistekstSURF"/>
    <w:uiPriority w:val="98"/>
    <w:semiHidden/>
    <w:rsid w:val="00E7078D"/>
    <w:pPr>
      <w:numPr>
        <w:numId w:val="12"/>
      </w:numPr>
      <w:ind w:left="357" w:hanging="357"/>
    </w:pPr>
  </w:style>
  <w:style w:type="paragraph" w:styleId="ListBullet2">
    <w:name w:val="List Bullet 2"/>
    <w:basedOn w:val="ZsysbasisSURF"/>
    <w:next w:val="BasistekstSURF"/>
    <w:uiPriority w:val="98"/>
    <w:semiHidden/>
    <w:rsid w:val="00E7078D"/>
    <w:pPr>
      <w:numPr>
        <w:numId w:val="13"/>
      </w:numPr>
      <w:ind w:left="641" w:hanging="357"/>
    </w:pPr>
  </w:style>
  <w:style w:type="paragraph" w:styleId="ListBullet3">
    <w:name w:val="List Bullet 3"/>
    <w:basedOn w:val="ZsysbasisSURF"/>
    <w:next w:val="BasistekstSURF"/>
    <w:uiPriority w:val="98"/>
    <w:semiHidden/>
    <w:rsid w:val="00E7078D"/>
    <w:pPr>
      <w:numPr>
        <w:numId w:val="14"/>
      </w:numPr>
      <w:ind w:left="924" w:hanging="357"/>
    </w:pPr>
  </w:style>
  <w:style w:type="paragraph" w:styleId="ListBullet4">
    <w:name w:val="List Bullet 4"/>
    <w:basedOn w:val="ZsysbasisSURF"/>
    <w:next w:val="BasistekstSURF"/>
    <w:uiPriority w:val="98"/>
    <w:semiHidden/>
    <w:rsid w:val="00E7078D"/>
    <w:pPr>
      <w:numPr>
        <w:numId w:val="15"/>
      </w:numPr>
      <w:ind w:left="1208" w:hanging="357"/>
    </w:pPr>
  </w:style>
  <w:style w:type="paragraph" w:styleId="ListNumber">
    <w:name w:val="List Number"/>
    <w:basedOn w:val="ZsysbasisSURF"/>
    <w:next w:val="BasistekstSURF"/>
    <w:uiPriority w:val="98"/>
    <w:semiHidden/>
    <w:rsid w:val="00705849"/>
    <w:pPr>
      <w:numPr>
        <w:numId w:val="17"/>
      </w:numPr>
      <w:ind w:left="357" w:hanging="357"/>
    </w:pPr>
  </w:style>
  <w:style w:type="paragraph" w:styleId="ListNumber2">
    <w:name w:val="List Number 2"/>
    <w:basedOn w:val="ZsysbasisSURF"/>
    <w:next w:val="BasistekstSURF"/>
    <w:uiPriority w:val="98"/>
    <w:semiHidden/>
    <w:rsid w:val="00705849"/>
    <w:pPr>
      <w:numPr>
        <w:numId w:val="18"/>
      </w:numPr>
      <w:ind w:left="641" w:hanging="357"/>
    </w:pPr>
  </w:style>
  <w:style w:type="paragraph" w:styleId="ListNumber3">
    <w:name w:val="List Number 3"/>
    <w:basedOn w:val="ZsysbasisSURF"/>
    <w:next w:val="BasistekstSURF"/>
    <w:uiPriority w:val="98"/>
    <w:semiHidden/>
    <w:rsid w:val="00705849"/>
    <w:pPr>
      <w:numPr>
        <w:numId w:val="19"/>
      </w:numPr>
      <w:ind w:left="924" w:hanging="357"/>
    </w:pPr>
  </w:style>
  <w:style w:type="paragraph" w:styleId="ListNumber4">
    <w:name w:val="List Number 4"/>
    <w:basedOn w:val="ZsysbasisSURF"/>
    <w:next w:val="BasistekstSURF"/>
    <w:uiPriority w:val="98"/>
    <w:semiHidden/>
    <w:rsid w:val="00705849"/>
    <w:pPr>
      <w:numPr>
        <w:numId w:val="20"/>
      </w:numPr>
      <w:ind w:left="1208" w:hanging="357"/>
    </w:pPr>
  </w:style>
  <w:style w:type="paragraph" w:styleId="ListNumber5">
    <w:name w:val="List Number 5"/>
    <w:basedOn w:val="ZsysbasisSURF"/>
    <w:next w:val="BasistekstSURF"/>
    <w:uiPriority w:val="98"/>
    <w:semiHidden/>
    <w:rsid w:val="00705849"/>
    <w:pPr>
      <w:numPr>
        <w:numId w:val="21"/>
      </w:numPr>
      <w:ind w:left="1491" w:hanging="357"/>
    </w:pPr>
  </w:style>
  <w:style w:type="paragraph" w:styleId="ListContinue">
    <w:name w:val="List Continue"/>
    <w:basedOn w:val="ZsysbasisSURF"/>
    <w:next w:val="BasistekstSURF"/>
    <w:uiPriority w:val="98"/>
    <w:semiHidden/>
    <w:rsid w:val="00705849"/>
    <w:pPr>
      <w:ind w:left="284"/>
    </w:pPr>
  </w:style>
  <w:style w:type="paragraph" w:styleId="ListContinue2">
    <w:name w:val="List Continue 2"/>
    <w:basedOn w:val="ZsysbasisSURF"/>
    <w:next w:val="BasistekstSURF"/>
    <w:uiPriority w:val="98"/>
    <w:semiHidden/>
    <w:rsid w:val="00705849"/>
    <w:pPr>
      <w:ind w:left="567"/>
    </w:pPr>
  </w:style>
  <w:style w:type="paragraph" w:styleId="ListContinue3">
    <w:name w:val="List Continue 3"/>
    <w:basedOn w:val="ZsysbasisSURF"/>
    <w:next w:val="BasistekstSURF"/>
    <w:uiPriority w:val="98"/>
    <w:semiHidden/>
    <w:rsid w:val="00705849"/>
    <w:pPr>
      <w:ind w:left="851"/>
    </w:pPr>
  </w:style>
  <w:style w:type="paragraph" w:styleId="ListContinue4">
    <w:name w:val="List Continue 4"/>
    <w:basedOn w:val="ZsysbasisSURF"/>
    <w:next w:val="BasistekstSURF"/>
    <w:uiPriority w:val="98"/>
    <w:semiHidden/>
    <w:rsid w:val="00705849"/>
    <w:pPr>
      <w:ind w:left="1134"/>
    </w:pPr>
  </w:style>
  <w:style w:type="paragraph" w:styleId="ListContinue5">
    <w:name w:val="List Continue 5"/>
    <w:basedOn w:val="ZsysbasisSURF"/>
    <w:next w:val="BasistekstSURF"/>
    <w:uiPriority w:val="98"/>
    <w:semiHidden/>
    <w:rsid w:val="00705849"/>
    <w:pPr>
      <w:ind w:left="1418"/>
    </w:pPr>
  </w:style>
  <w:style w:type="character" w:styleId="IntenseEmphasis">
    <w:name w:val="Intense Emphasis"/>
    <w:basedOn w:val="DefaultParagraphFont"/>
    <w:uiPriority w:val="98"/>
    <w:semiHidden/>
    <w:rsid w:val="00FC3FA5"/>
    <w:rPr>
      <w:b/>
      <w:bCs/>
      <w:i/>
      <w:iCs/>
      <w:color w:val="auto"/>
    </w:rPr>
  </w:style>
  <w:style w:type="paragraph" w:styleId="NormalWeb">
    <w:name w:val="Normal (Web)"/>
    <w:basedOn w:val="ZsysbasisSURF"/>
    <w:next w:val="BasistekstSURF"/>
    <w:uiPriority w:val="99"/>
    <w:rsid w:val="0020607F"/>
  </w:style>
  <w:style w:type="paragraph" w:styleId="NoteHeading">
    <w:name w:val="Note Heading"/>
    <w:basedOn w:val="ZsysbasisSURF"/>
    <w:next w:val="BasistekstSURF"/>
    <w:uiPriority w:val="98"/>
    <w:semiHidden/>
    <w:rsid w:val="0020607F"/>
  </w:style>
  <w:style w:type="paragraph" w:styleId="BodyText">
    <w:name w:val="Body Text"/>
    <w:basedOn w:val="ZsysbasisSURF"/>
    <w:next w:val="BasistekstSURF"/>
    <w:link w:val="BodyTextChar"/>
    <w:uiPriority w:val="98"/>
    <w:semiHidden/>
    <w:rsid w:val="0020607F"/>
  </w:style>
  <w:style w:type="paragraph" w:styleId="BodyText2">
    <w:name w:val="Body Text 2"/>
    <w:basedOn w:val="ZsysbasisSURF"/>
    <w:next w:val="BasistekstSURF"/>
    <w:link w:val="BodyText2Char"/>
    <w:uiPriority w:val="98"/>
    <w:semiHidden/>
    <w:rsid w:val="00E7078D"/>
  </w:style>
  <w:style w:type="paragraph" w:styleId="BodyText3">
    <w:name w:val="Body Text 3"/>
    <w:basedOn w:val="ZsysbasisSURF"/>
    <w:next w:val="BasistekstSURF"/>
    <w:uiPriority w:val="98"/>
    <w:semiHidden/>
    <w:rsid w:val="0020607F"/>
  </w:style>
  <w:style w:type="paragraph" w:styleId="BodyTextFirstIndent">
    <w:name w:val="Body Text First Indent"/>
    <w:basedOn w:val="ZsysbasisSURF"/>
    <w:next w:val="BasistekstSURF"/>
    <w:link w:val="BodyTextFirstIndentChar"/>
    <w:uiPriority w:val="98"/>
    <w:semiHidden/>
    <w:rsid w:val="00E7078D"/>
    <w:pPr>
      <w:ind w:firstLine="360"/>
    </w:pPr>
  </w:style>
  <w:style w:type="character" w:customStyle="1" w:styleId="BodyTextFirstIndentChar">
    <w:name w:val="Body Text First Indent Char"/>
    <w:basedOn w:val="BodyTextChar"/>
    <w:link w:val="BodyTextFirstIndent"/>
    <w:rsid w:val="00E7078D"/>
    <w:rPr>
      <w:rFonts w:asciiTheme="minorHAnsi" w:hAnsiTheme="minorHAnsi" w:cs="Maiandra GD"/>
      <w:color w:val="000000" w:themeColor="text1"/>
      <w:sz w:val="18"/>
      <w:szCs w:val="18"/>
    </w:rPr>
  </w:style>
  <w:style w:type="paragraph" w:styleId="BodyTextIndent">
    <w:name w:val="Body Text Indent"/>
    <w:basedOn w:val="ZsysbasisSURF"/>
    <w:next w:val="BasistekstSURF"/>
    <w:link w:val="BodyTextIndentChar"/>
    <w:uiPriority w:val="98"/>
    <w:semiHidden/>
    <w:rsid w:val="00E7078D"/>
    <w:pPr>
      <w:ind w:left="284"/>
    </w:pPr>
  </w:style>
  <w:style w:type="character" w:customStyle="1" w:styleId="BodyTextIndentChar">
    <w:name w:val="Body Text Indent Char"/>
    <w:basedOn w:val="DefaultParagraphFont"/>
    <w:link w:val="BodyTextIndent"/>
    <w:rsid w:val="00E7078D"/>
    <w:rPr>
      <w:rFonts w:ascii="Maiandra GD" w:hAnsi="Maiandra GD" w:cs="Maiandra GD"/>
      <w:sz w:val="18"/>
      <w:szCs w:val="18"/>
    </w:rPr>
  </w:style>
  <w:style w:type="paragraph" w:styleId="BodyTextFirstIndent2">
    <w:name w:val="Body Text First Indent 2"/>
    <w:basedOn w:val="ZsysbasisSURF"/>
    <w:next w:val="BasistekstSURF"/>
    <w:link w:val="BodyTextFirstIndent2Char"/>
    <w:uiPriority w:val="98"/>
    <w:semiHidden/>
    <w:rsid w:val="00E7078D"/>
    <w:pPr>
      <w:ind w:left="360" w:firstLine="360"/>
    </w:pPr>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SURFChar">
    <w:name w:val="Zsysbasis SURF Char"/>
    <w:basedOn w:val="DefaultParagraphFont"/>
    <w:link w:val="ZsysbasisSURF"/>
    <w:semiHidden/>
    <w:rsid w:val="00066DF0"/>
    <w:rPr>
      <w:rFonts w:ascii="Calibri" w:hAnsi="Calibri" w:cs="Maiandra GD"/>
      <w:color w:val="000000" w:themeColor="text1"/>
      <w:sz w:val="21"/>
      <w:szCs w:val="18"/>
    </w:rPr>
  </w:style>
  <w:style w:type="paragraph" w:styleId="NormalIndent">
    <w:name w:val="Normal Indent"/>
    <w:basedOn w:val="ZsysbasisSURF"/>
    <w:next w:val="BasistekstSURF"/>
    <w:uiPriority w:val="98"/>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aliases w:val="Voetnootmarkering SURF"/>
    <w:basedOn w:val="DefaultParagraphFont"/>
    <w:uiPriority w:val="4"/>
    <w:rsid w:val="00CB7600"/>
    <w:rPr>
      <w:vertAlign w:val="superscript"/>
    </w:rPr>
  </w:style>
  <w:style w:type="paragraph" w:styleId="FootnoteText">
    <w:name w:val="footnote text"/>
    <w:aliases w:val="Voetnoottekst SURF"/>
    <w:basedOn w:val="ZsysbasisSURF"/>
    <w:uiPriority w:val="4"/>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98"/>
    <w:semiHidden/>
    <w:rsid w:val="00451FDB"/>
    <w:rPr>
      <w:b w:val="0"/>
      <w:bCs w:val="0"/>
    </w:rPr>
  </w:style>
  <w:style w:type="paragraph" w:styleId="Date">
    <w:name w:val="Date"/>
    <w:basedOn w:val="ZsysbasisSURF"/>
    <w:next w:val="BasistekstSURF"/>
    <w:uiPriority w:val="98"/>
    <w:semiHidden/>
    <w:rsid w:val="0020607F"/>
  </w:style>
  <w:style w:type="paragraph" w:styleId="PlainText">
    <w:name w:val="Plain Text"/>
    <w:basedOn w:val="ZsysbasisSURF"/>
    <w:next w:val="BasistekstSURF"/>
    <w:uiPriority w:val="98"/>
    <w:semiHidden/>
    <w:rsid w:val="0020607F"/>
  </w:style>
  <w:style w:type="paragraph" w:styleId="BalloonText">
    <w:name w:val="Balloon Text"/>
    <w:basedOn w:val="ZsysbasisSURF"/>
    <w:next w:val="BasistekstSURF"/>
    <w:uiPriority w:val="98"/>
    <w:semiHidden/>
    <w:rsid w:val="0020607F"/>
  </w:style>
  <w:style w:type="paragraph" w:styleId="Caption">
    <w:name w:val="caption"/>
    <w:aliases w:val="Bijschrift SURF"/>
    <w:basedOn w:val="ZsysbasisSURF"/>
    <w:next w:val="BasistekstSURF"/>
    <w:uiPriority w:val="4"/>
    <w:qFormat/>
    <w:rsid w:val="0020607F"/>
  </w:style>
  <w:style w:type="character" w:customStyle="1" w:styleId="CommentTextChar">
    <w:name w:val="Comment Text Char"/>
    <w:basedOn w:val="ZsysbasisSURFChar"/>
    <w:link w:val="CommentText"/>
    <w:semiHidden/>
    <w:rsid w:val="008736AE"/>
    <w:rPr>
      <w:rFonts w:asciiTheme="minorHAnsi" w:hAnsiTheme="minorHAnsi" w:cs="Maiandra GD"/>
      <w:color w:val="000000" w:themeColor="text1"/>
      <w:sz w:val="18"/>
      <w:szCs w:val="18"/>
    </w:rPr>
  </w:style>
  <w:style w:type="paragraph" w:styleId="DocumentMap">
    <w:name w:val="Document Map"/>
    <w:basedOn w:val="ZsysbasisSURF"/>
    <w:next w:val="BasistekstSURF"/>
    <w:uiPriority w:val="98"/>
    <w:semiHidden/>
    <w:rsid w:val="0020607F"/>
  </w:style>
  <w:style w:type="table" w:styleId="LightShading-Accent5">
    <w:name w:val="Light Shading Accent 5"/>
    <w:basedOn w:val="TableNormal"/>
    <w:uiPriority w:val="60"/>
    <w:rsid w:val="00E07762"/>
    <w:pPr>
      <w:spacing w:line="240" w:lineRule="auto"/>
    </w:pPr>
    <w:rPr>
      <w:color w:val="BEA300" w:themeColor="accent5" w:themeShade="BF"/>
    </w:rPr>
    <w:tblPr>
      <w:tblStyleRowBandSize w:val="1"/>
      <w:tblStyleColBandSize w:val="1"/>
      <w:tblBorders>
        <w:top w:val="single" w:sz="8" w:space="0" w:color="FEDB00" w:themeColor="accent5"/>
        <w:bottom w:val="single" w:sz="8" w:space="0" w:color="FEDB00" w:themeColor="accent5"/>
      </w:tblBorders>
    </w:tblPr>
    <w:tblStylePr w:type="firstRow">
      <w:pPr>
        <w:spacing w:before="0" w:after="0" w:line="240" w:lineRule="auto"/>
      </w:pPr>
      <w:rPr>
        <w:b/>
        <w:bCs/>
      </w:rPr>
      <w:tblPr/>
      <w:tcPr>
        <w:tcBorders>
          <w:top w:val="single" w:sz="8" w:space="0" w:color="FEDB00" w:themeColor="accent5"/>
          <w:left w:val="nil"/>
          <w:bottom w:val="single" w:sz="8" w:space="0" w:color="FEDB00" w:themeColor="accent5"/>
          <w:right w:val="nil"/>
          <w:insideH w:val="nil"/>
          <w:insideV w:val="nil"/>
        </w:tcBorders>
      </w:tcPr>
    </w:tblStylePr>
    <w:tblStylePr w:type="lastRow">
      <w:pPr>
        <w:spacing w:before="0" w:after="0" w:line="240" w:lineRule="auto"/>
      </w:pPr>
      <w:rPr>
        <w:b/>
        <w:bCs/>
      </w:rPr>
      <w:tblPr/>
      <w:tcPr>
        <w:tcBorders>
          <w:top w:val="single" w:sz="8" w:space="0" w:color="FEDB00" w:themeColor="accent5"/>
          <w:left w:val="nil"/>
          <w:bottom w:val="single" w:sz="8" w:space="0" w:color="FED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BF" w:themeFill="accent5" w:themeFillTint="3F"/>
      </w:tcPr>
    </w:tblStylePr>
    <w:tblStylePr w:type="band1Horz">
      <w:tblPr/>
      <w:tcPr>
        <w:tcBorders>
          <w:left w:val="nil"/>
          <w:right w:val="nil"/>
          <w:insideH w:val="nil"/>
          <w:insideV w:val="nil"/>
        </w:tcBorders>
        <w:shd w:val="clear" w:color="auto" w:fill="FFF6BF" w:themeFill="accent5" w:themeFillTint="3F"/>
      </w:tcPr>
    </w:tblStylePr>
  </w:style>
  <w:style w:type="paragraph" w:styleId="EndnoteText">
    <w:name w:val="endnote text"/>
    <w:aliases w:val="Eindnoottekst SURF"/>
    <w:basedOn w:val="ZsysbasisSURF"/>
    <w:next w:val="BasistekstSURF"/>
    <w:uiPriority w:val="4"/>
    <w:rsid w:val="0020607F"/>
  </w:style>
  <w:style w:type="paragraph" w:styleId="IndexHeading">
    <w:name w:val="index heading"/>
    <w:basedOn w:val="ZsysbasisSURF"/>
    <w:next w:val="BasistekstSURF"/>
    <w:uiPriority w:val="98"/>
    <w:semiHidden/>
    <w:rsid w:val="0020607F"/>
  </w:style>
  <w:style w:type="paragraph" w:styleId="TOAHeading">
    <w:name w:val="toa heading"/>
    <w:basedOn w:val="ZsysbasisSURF"/>
    <w:next w:val="BasistekstSURF"/>
    <w:uiPriority w:val="98"/>
    <w:semiHidden/>
    <w:rsid w:val="0020607F"/>
  </w:style>
  <w:style w:type="paragraph" w:styleId="ListBullet5">
    <w:name w:val="List Bullet 5"/>
    <w:basedOn w:val="ZsysbasisSURF"/>
    <w:next w:val="BasistekstSURF"/>
    <w:uiPriority w:val="98"/>
    <w:semiHidden/>
    <w:rsid w:val="00E7078D"/>
    <w:pPr>
      <w:numPr>
        <w:numId w:val="16"/>
      </w:numPr>
      <w:ind w:left="1491" w:hanging="357"/>
    </w:pPr>
  </w:style>
  <w:style w:type="paragraph" w:styleId="MacroText">
    <w:name w:val="macro"/>
    <w:basedOn w:val="ZsysbasisSURF"/>
    <w:next w:val="BasistekstSURF"/>
    <w:uiPriority w:val="98"/>
    <w:semiHidden/>
    <w:rsid w:val="0020607F"/>
  </w:style>
  <w:style w:type="paragraph" w:styleId="CommentText">
    <w:name w:val="annotation text"/>
    <w:basedOn w:val="ZsysbasisSURF"/>
    <w:next w:val="BasistekstSURF"/>
    <w:link w:val="CommentTextChar"/>
    <w:uiPriority w:val="98"/>
    <w:semiHidden/>
    <w:rsid w:val="0020607F"/>
  </w:style>
  <w:style w:type="character" w:styleId="IntenseReference">
    <w:name w:val="Intense Reference"/>
    <w:basedOn w:val="DefaultParagraphFont"/>
    <w:uiPriority w:val="98"/>
    <w:semiHidden/>
    <w:rsid w:val="00FC3FA5"/>
    <w:rPr>
      <w:b/>
      <w:bCs/>
      <w:smallCaps/>
      <w:color w:val="auto"/>
      <w:spacing w:val="5"/>
      <w:u w:val="single"/>
    </w:rPr>
  </w:style>
  <w:style w:type="character" w:styleId="CommentReference">
    <w:name w:val="annotation reference"/>
    <w:basedOn w:val="DefaultParagraphFont"/>
    <w:uiPriority w:val="98"/>
    <w:semiHidden/>
    <w:rsid w:val="0020607F"/>
    <w:rPr>
      <w:sz w:val="18"/>
      <w:szCs w:val="18"/>
    </w:rPr>
  </w:style>
  <w:style w:type="paragraph" w:customStyle="1" w:styleId="Opsommingteken1eniveauSURF">
    <w:name w:val="Opsomming teken 1e niveau SURF"/>
    <w:basedOn w:val="ZsysbasisSURF"/>
    <w:uiPriority w:val="4"/>
    <w:rsid w:val="007C1509"/>
    <w:pPr>
      <w:numPr>
        <w:numId w:val="34"/>
      </w:numPr>
    </w:pPr>
  </w:style>
  <w:style w:type="paragraph" w:customStyle="1" w:styleId="Opsommingteken2eniveauSURF">
    <w:name w:val="Opsomming teken 2e niveau SURF"/>
    <w:basedOn w:val="ZsysbasisSURF"/>
    <w:uiPriority w:val="4"/>
    <w:rsid w:val="00591D23"/>
    <w:pPr>
      <w:numPr>
        <w:ilvl w:val="1"/>
        <w:numId w:val="34"/>
      </w:numPr>
    </w:pPr>
  </w:style>
  <w:style w:type="paragraph" w:customStyle="1" w:styleId="Opsommingteken3eniveauSURF">
    <w:name w:val="Opsomming teken 3e niveau SURF"/>
    <w:basedOn w:val="ZsysbasisSURF"/>
    <w:uiPriority w:val="4"/>
    <w:rsid w:val="00D11FCF"/>
    <w:pPr>
      <w:numPr>
        <w:ilvl w:val="2"/>
        <w:numId w:val="34"/>
      </w:numPr>
    </w:pPr>
  </w:style>
  <w:style w:type="paragraph" w:customStyle="1" w:styleId="Opsommingkleineletter1eniveauSURF">
    <w:name w:val="Opsomming kleine letter 1e niveau SURF"/>
    <w:basedOn w:val="ZsysbasisSURF"/>
    <w:uiPriority w:val="4"/>
    <w:qFormat/>
    <w:rsid w:val="00B01DA1"/>
    <w:pPr>
      <w:numPr>
        <w:numId w:val="22"/>
      </w:numPr>
    </w:pPr>
  </w:style>
  <w:style w:type="paragraph" w:customStyle="1" w:styleId="Opsommingkleineletter2eniveauSURF">
    <w:name w:val="Opsomming kleine letter 2e niveau SURF"/>
    <w:basedOn w:val="ZsysbasisSURF"/>
    <w:uiPriority w:val="4"/>
    <w:qFormat/>
    <w:rsid w:val="00B01DA1"/>
    <w:pPr>
      <w:numPr>
        <w:ilvl w:val="1"/>
        <w:numId w:val="22"/>
      </w:numPr>
    </w:pPr>
  </w:style>
  <w:style w:type="paragraph" w:customStyle="1" w:styleId="Opsommingkleineletter3eniveauSURF">
    <w:name w:val="Opsomming kleine letter 3e niveau SURF"/>
    <w:basedOn w:val="ZsysbasisSURF"/>
    <w:uiPriority w:val="4"/>
    <w:qFormat/>
    <w:rsid w:val="00B01DA1"/>
    <w:pPr>
      <w:numPr>
        <w:ilvl w:val="2"/>
        <w:numId w:val="22"/>
      </w:numPr>
    </w:pPr>
  </w:style>
  <w:style w:type="numbering" w:customStyle="1" w:styleId="OpsommingkleineletterSURF">
    <w:name w:val="Opsomming kleine letter SURF"/>
    <w:uiPriority w:val="4"/>
    <w:semiHidden/>
    <w:rsid w:val="00B01DA1"/>
    <w:pPr>
      <w:numPr>
        <w:numId w:val="8"/>
      </w:numPr>
    </w:pPr>
  </w:style>
  <w:style w:type="paragraph" w:customStyle="1" w:styleId="Opsommingnummer1eniveauSURF">
    <w:name w:val="Opsomming nummer 1e niveau SURF"/>
    <w:basedOn w:val="ZsysbasisSURF"/>
    <w:uiPriority w:val="4"/>
    <w:qFormat/>
    <w:rsid w:val="00B01DA1"/>
    <w:pPr>
      <w:numPr>
        <w:numId w:val="23"/>
      </w:numPr>
    </w:pPr>
  </w:style>
  <w:style w:type="paragraph" w:customStyle="1" w:styleId="Opsommingnummer2eniveauSURF">
    <w:name w:val="Opsomming nummer 2e niveau SURF"/>
    <w:basedOn w:val="ZsysbasisSURF"/>
    <w:uiPriority w:val="4"/>
    <w:qFormat/>
    <w:rsid w:val="00B01DA1"/>
    <w:pPr>
      <w:numPr>
        <w:ilvl w:val="1"/>
        <w:numId w:val="23"/>
      </w:numPr>
    </w:pPr>
  </w:style>
  <w:style w:type="paragraph" w:customStyle="1" w:styleId="Opsommingnummer3eniveauSURF">
    <w:name w:val="Opsomming nummer 3e niveau SURF"/>
    <w:basedOn w:val="ZsysbasisSURF"/>
    <w:uiPriority w:val="4"/>
    <w:qFormat/>
    <w:rsid w:val="00B01DA1"/>
    <w:pPr>
      <w:numPr>
        <w:ilvl w:val="2"/>
        <w:numId w:val="23"/>
      </w:numPr>
    </w:pPr>
  </w:style>
  <w:style w:type="numbering" w:customStyle="1" w:styleId="OpsommingnummerSURF">
    <w:name w:val="Opsomming nummer SURF"/>
    <w:uiPriority w:val="4"/>
    <w:semiHidden/>
    <w:rsid w:val="00B01DA1"/>
    <w:pPr>
      <w:numPr>
        <w:numId w:val="2"/>
      </w:numPr>
    </w:pPr>
  </w:style>
  <w:style w:type="character" w:styleId="BookTitle">
    <w:name w:val="Book Title"/>
    <w:basedOn w:val="DefaultParagraphFont"/>
    <w:uiPriority w:val="98"/>
    <w:semiHidden/>
    <w:rsid w:val="00E07762"/>
    <w:rPr>
      <w:b/>
      <w:bCs/>
      <w:smallCaps/>
      <w:spacing w:val="5"/>
    </w:rPr>
  </w:style>
  <w:style w:type="character" w:styleId="PlaceholderText">
    <w:name w:val="Placeholder Text"/>
    <w:basedOn w:val="zsysVeldMarkering"/>
    <w:uiPriority w:val="98"/>
    <w:semiHidden/>
    <w:rsid w:val="004C51F8"/>
    <w:rPr>
      <w:color w:val="000000"/>
      <w:bdr w:val="none" w:sz="0" w:space="0" w:color="auto"/>
      <w:shd w:val="clear" w:color="auto" w:fill="FFFF00"/>
    </w:rPr>
  </w:style>
  <w:style w:type="character" w:styleId="SubtleReference">
    <w:name w:val="Subtle Reference"/>
    <w:basedOn w:val="DefaultParagraphFont"/>
    <w:uiPriority w:val="98"/>
    <w:semiHidden/>
    <w:rsid w:val="008736AE"/>
    <w:rPr>
      <w:smallCaps/>
      <w:color w:val="auto"/>
      <w:u w:val="single"/>
    </w:rPr>
  </w:style>
  <w:style w:type="character" w:styleId="SubtleEmphasis">
    <w:name w:val="Subtle Emphasis"/>
    <w:basedOn w:val="DefaultParagraphFont"/>
    <w:uiPriority w:val="98"/>
    <w:semiHidden/>
    <w:rsid w:val="00FC3FA5"/>
    <w:rPr>
      <w:i/>
      <w:iCs/>
      <w:color w:val="auto"/>
    </w:rPr>
  </w:style>
  <w:style w:type="table" w:styleId="LightShading-Accent4">
    <w:name w:val="Light Shading Accent 4"/>
    <w:basedOn w:val="TableNormal"/>
    <w:uiPriority w:val="60"/>
    <w:rsid w:val="00E07762"/>
    <w:pPr>
      <w:spacing w:line="240" w:lineRule="auto"/>
    </w:pPr>
    <w:rPr>
      <w:color w:val="007739" w:themeColor="accent4" w:themeShade="BF"/>
    </w:rPr>
    <w:tblPr>
      <w:tblStyleRowBandSize w:val="1"/>
      <w:tblStyleColBandSize w:val="1"/>
      <w:tblBorders>
        <w:top w:val="single" w:sz="8" w:space="0" w:color="009F4D" w:themeColor="accent4"/>
        <w:bottom w:val="single" w:sz="8" w:space="0" w:color="009F4D" w:themeColor="accent4"/>
      </w:tblBorders>
    </w:tblPr>
    <w:tblStylePr w:type="firstRow">
      <w:pPr>
        <w:spacing w:before="0" w:after="0" w:line="240" w:lineRule="auto"/>
      </w:pPr>
      <w:rPr>
        <w:b/>
        <w:bCs/>
      </w:rPr>
      <w:tblPr/>
      <w:tcPr>
        <w:tcBorders>
          <w:top w:val="single" w:sz="8" w:space="0" w:color="009F4D" w:themeColor="accent4"/>
          <w:left w:val="nil"/>
          <w:bottom w:val="single" w:sz="8" w:space="0" w:color="009F4D" w:themeColor="accent4"/>
          <w:right w:val="nil"/>
          <w:insideH w:val="nil"/>
          <w:insideV w:val="nil"/>
        </w:tcBorders>
      </w:tcPr>
    </w:tblStylePr>
    <w:tblStylePr w:type="lastRow">
      <w:pPr>
        <w:spacing w:before="0" w:after="0" w:line="240" w:lineRule="auto"/>
      </w:pPr>
      <w:rPr>
        <w:b/>
        <w:bCs/>
      </w:rPr>
      <w:tblPr/>
      <w:tcPr>
        <w:tcBorders>
          <w:top w:val="single" w:sz="8" w:space="0" w:color="009F4D" w:themeColor="accent4"/>
          <w:left w:val="nil"/>
          <w:bottom w:val="single" w:sz="8" w:space="0" w:color="009F4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FFD1" w:themeFill="accent4" w:themeFillTint="3F"/>
      </w:tcPr>
    </w:tblStylePr>
    <w:tblStylePr w:type="band1Horz">
      <w:tblPr/>
      <w:tcPr>
        <w:tcBorders>
          <w:left w:val="nil"/>
          <w:right w:val="nil"/>
          <w:insideH w:val="nil"/>
          <w:insideV w:val="nil"/>
        </w:tcBorders>
        <w:shd w:val="clear" w:color="auto" w:fill="A8FFD1" w:themeFill="accent4" w:themeFillTint="3F"/>
      </w:tcPr>
    </w:tblStylePr>
  </w:style>
  <w:style w:type="table" w:styleId="LightShading-Accent3">
    <w:name w:val="Light Shading Accent 3"/>
    <w:basedOn w:val="TableNormal"/>
    <w:uiPriority w:val="60"/>
    <w:rsid w:val="00E07762"/>
    <w:pPr>
      <w:spacing w:line="240" w:lineRule="auto"/>
    </w:pPr>
    <w:rPr>
      <w:color w:val="005895" w:themeColor="accent3" w:themeShade="BF"/>
    </w:rPr>
    <w:tblPr>
      <w:tblStyleRowBandSize w:val="1"/>
      <w:tblStyleColBandSize w:val="1"/>
      <w:tblBorders>
        <w:top w:val="single" w:sz="8" w:space="0" w:color="0077C8" w:themeColor="accent3"/>
        <w:bottom w:val="single" w:sz="8" w:space="0" w:color="0077C8" w:themeColor="accent3"/>
      </w:tblBorders>
    </w:tblPr>
    <w:tblStylePr w:type="firstRow">
      <w:pPr>
        <w:spacing w:before="0" w:after="0" w:line="240" w:lineRule="auto"/>
      </w:pPr>
      <w:rPr>
        <w:b/>
        <w:bCs/>
      </w:rPr>
      <w:tblPr/>
      <w:tcPr>
        <w:tcBorders>
          <w:top w:val="single" w:sz="8" w:space="0" w:color="0077C8" w:themeColor="accent3"/>
          <w:left w:val="nil"/>
          <w:bottom w:val="single" w:sz="8" w:space="0" w:color="0077C8" w:themeColor="accent3"/>
          <w:right w:val="nil"/>
          <w:insideH w:val="nil"/>
          <w:insideV w:val="nil"/>
        </w:tcBorders>
      </w:tcPr>
    </w:tblStylePr>
    <w:tblStylePr w:type="lastRow">
      <w:pPr>
        <w:spacing w:before="0" w:after="0" w:line="240" w:lineRule="auto"/>
      </w:pPr>
      <w:rPr>
        <w:b/>
        <w:bCs/>
      </w:rPr>
      <w:tblPr/>
      <w:tcPr>
        <w:tcBorders>
          <w:top w:val="single" w:sz="8" w:space="0" w:color="0077C8" w:themeColor="accent3"/>
          <w:left w:val="nil"/>
          <w:bottom w:val="single" w:sz="8" w:space="0" w:color="0077C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DFFF" w:themeFill="accent3" w:themeFillTint="3F"/>
      </w:tcPr>
    </w:tblStylePr>
    <w:tblStylePr w:type="band1Horz">
      <w:tblPr/>
      <w:tcPr>
        <w:tcBorders>
          <w:left w:val="nil"/>
          <w:right w:val="nil"/>
          <w:insideH w:val="nil"/>
          <w:insideV w:val="nil"/>
        </w:tcBorders>
        <w:shd w:val="clear" w:color="auto" w:fill="B2DFFF" w:themeFill="accent3" w:themeFillTint="3F"/>
      </w:tcPr>
    </w:tblStylePr>
  </w:style>
  <w:style w:type="table" w:styleId="LightShading-Accent2">
    <w:name w:val="Light Shading Accent 2"/>
    <w:basedOn w:val="TableNormal"/>
    <w:uiPriority w:val="60"/>
    <w:rsid w:val="00E07762"/>
    <w:pPr>
      <w:spacing w:line="240" w:lineRule="auto"/>
    </w:pPr>
    <w:rPr>
      <w:color w:val="B1241A" w:themeColor="accent2" w:themeShade="BF"/>
    </w:rPr>
    <w:tblPr>
      <w:tblStyleRowBandSize w:val="1"/>
      <w:tblStyleColBandSize w:val="1"/>
      <w:tblBorders>
        <w:top w:val="single" w:sz="8" w:space="0" w:color="E03C31" w:themeColor="accent2"/>
        <w:bottom w:val="single" w:sz="8" w:space="0" w:color="E03C31" w:themeColor="accent2"/>
      </w:tblBorders>
    </w:tblPr>
    <w:tblStylePr w:type="firstRow">
      <w:pPr>
        <w:spacing w:before="0" w:after="0" w:line="240" w:lineRule="auto"/>
      </w:pPr>
      <w:rPr>
        <w:b/>
        <w:bCs/>
      </w:rPr>
      <w:tblPr/>
      <w:tcPr>
        <w:tcBorders>
          <w:top w:val="single" w:sz="8" w:space="0" w:color="E03C31" w:themeColor="accent2"/>
          <w:left w:val="nil"/>
          <w:bottom w:val="single" w:sz="8" w:space="0" w:color="E03C31" w:themeColor="accent2"/>
          <w:right w:val="nil"/>
          <w:insideH w:val="nil"/>
          <w:insideV w:val="nil"/>
        </w:tcBorders>
      </w:tcPr>
    </w:tblStylePr>
    <w:tblStylePr w:type="lastRow">
      <w:pPr>
        <w:spacing w:before="0" w:after="0" w:line="240" w:lineRule="auto"/>
      </w:pPr>
      <w:rPr>
        <w:b/>
        <w:bCs/>
      </w:rPr>
      <w:tblPr/>
      <w:tcPr>
        <w:tcBorders>
          <w:top w:val="single" w:sz="8" w:space="0" w:color="E03C31" w:themeColor="accent2"/>
          <w:left w:val="nil"/>
          <w:bottom w:val="single" w:sz="8" w:space="0" w:color="E03C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ECC" w:themeFill="accent2" w:themeFillTint="3F"/>
      </w:tcPr>
    </w:tblStylePr>
    <w:tblStylePr w:type="band1Horz">
      <w:tblPr/>
      <w:tcPr>
        <w:tcBorders>
          <w:left w:val="nil"/>
          <w:right w:val="nil"/>
          <w:insideH w:val="nil"/>
          <w:insideV w:val="nil"/>
        </w:tcBorders>
        <w:shd w:val="clear" w:color="auto" w:fill="F7CECC" w:themeFill="accent2" w:themeFillTint="3F"/>
      </w:tcPr>
    </w:tblStylePr>
  </w:style>
  <w:style w:type="table" w:styleId="LightGrid-Accent6">
    <w:name w:val="Light Grid Accent 6"/>
    <w:basedOn w:val="TableNormal"/>
    <w:uiPriority w:val="62"/>
    <w:rsid w:val="00E07762"/>
    <w:pPr>
      <w:spacing w:line="240" w:lineRule="auto"/>
    </w:pPr>
    <w:tblPr>
      <w:tblStyleRowBandSize w:val="1"/>
      <w:tblStyleColBandSize w:val="1"/>
      <w:tblBorders>
        <w:top w:val="single" w:sz="8" w:space="0" w:color="A9C23F" w:themeColor="accent6"/>
        <w:left w:val="single" w:sz="8" w:space="0" w:color="A9C23F" w:themeColor="accent6"/>
        <w:bottom w:val="single" w:sz="8" w:space="0" w:color="A9C23F" w:themeColor="accent6"/>
        <w:right w:val="single" w:sz="8" w:space="0" w:color="A9C23F" w:themeColor="accent6"/>
        <w:insideH w:val="single" w:sz="8" w:space="0" w:color="A9C23F" w:themeColor="accent6"/>
        <w:insideV w:val="single" w:sz="8" w:space="0" w:color="A9C23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9C23F" w:themeColor="accent6"/>
          <w:left w:val="single" w:sz="8" w:space="0" w:color="A9C23F" w:themeColor="accent6"/>
          <w:bottom w:val="single" w:sz="18" w:space="0" w:color="A9C23F" w:themeColor="accent6"/>
          <w:right w:val="single" w:sz="8" w:space="0" w:color="A9C23F" w:themeColor="accent6"/>
          <w:insideH w:val="nil"/>
          <w:insideV w:val="single" w:sz="8" w:space="0" w:color="A9C23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9C23F" w:themeColor="accent6"/>
          <w:left w:val="single" w:sz="8" w:space="0" w:color="A9C23F" w:themeColor="accent6"/>
          <w:bottom w:val="single" w:sz="8" w:space="0" w:color="A9C23F" w:themeColor="accent6"/>
          <w:right w:val="single" w:sz="8" w:space="0" w:color="A9C23F" w:themeColor="accent6"/>
          <w:insideH w:val="nil"/>
          <w:insideV w:val="single" w:sz="8" w:space="0" w:color="A9C23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9C23F" w:themeColor="accent6"/>
          <w:left w:val="single" w:sz="8" w:space="0" w:color="A9C23F" w:themeColor="accent6"/>
          <w:bottom w:val="single" w:sz="8" w:space="0" w:color="A9C23F" w:themeColor="accent6"/>
          <w:right w:val="single" w:sz="8" w:space="0" w:color="A9C23F" w:themeColor="accent6"/>
        </w:tcBorders>
      </w:tcPr>
    </w:tblStylePr>
    <w:tblStylePr w:type="band1Vert">
      <w:tblPr/>
      <w:tcPr>
        <w:tcBorders>
          <w:top w:val="single" w:sz="8" w:space="0" w:color="A9C23F" w:themeColor="accent6"/>
          <w:left w:val="single" w:sz="8" w:space="0" w:color="A9C23F" w:themeColor="accent6"/>
          <w:bottom w:val="single" w:sz="8" w:space="0" w:color="A9C23F" w:themeColor="accent6"/>
          <w:right w:val="single" w:sz="8" w:space="0" w:color="A9C23F" w:themeColor="accent6"/>
        </w:tcBorders>
        <w:shd w:val="clear" w:color="auto" w:fill="E9F0CF" w:themeFill="accent6" w:themeFillTint="3F"/>
      </w:tcPr>
    </w:tblStylePr>
    <w:tblStylePr w:type="band1Horz">
      <w:tblPr/>
      <w:tcPr>
        <w:tcBorders>
          <w:top w:val="single" w:sz="8" w:space="0" w:color="A9C23F" w:themeColor="accent6"/>
          <w:left w:val="single" w:sz="8" w:space="0" w:color="A9C23F" w:themeColor="accent6"/>
          <w:bottom w:val="single" w:sz="8" w:space="0" w:color="A9C23F" w:themeColor="accent6"/>
          <w:right w:val="single" w:sz="8" w:space="0" w:color="A9C23F" w:themeColor="accent6"/>
          <w:insideV w:val="single" w:sz="8" w:space="0" w:color="A9C23F" w:themeColor="accent6"/>
        </w:tcBorders>
        <w:shd w:val="clear" w:color="auto" w:fill="E9F0CF" w:themeFill="accent6" w:themeFillTint="3F"/>
      </w:tcPr>
    </w:tblStylePr>
    <w:tblStylePr w:type="band2Horz">
      <w:tblPr/>
      <w:tcPr>
        <w:tcBorders>
          <w:top w:val="single" w:sz="8" w:space="0" w:color="A9C23F" w:themeColor="accent6"/>
          <w:left w:val="single" w:sz="8" w:space="0" w:color="A9C23F" w:themeColor="accent6"/>
          <w:bottom w:val="single" w:sz="8" w:space="0" w:color="A9C23F" w:themeColor="accent6"/>
          <w:right w:val="single" w:sz="8" w:space="0" w:color="A9C23F" w:themeColor="accent6"/>
          <w:insideV w:val="single" w:sz="8" w:space="0" w:color="A9C23F" w:themeColor="accent6"/>
        </w:tcBorders>
      </w:tcPr>
    </w:tblStylePr>
  </w:style>
  <w:style w:type="table" w:styleId="LightGrid-Accent5">
    <w:name w:val="Light Grid Accent 5"/>
    <w:basedOn w:val="TableNormal"/>
    <w:uiPriority w:val="62"/>
    <w:rsid w:val="00E07762"/>
    <w:pPr>
      <w:spacing w:line="240" w:lineRule="auto"/>
    </w:pPr>
    <w:tblPr>
      <w:tblStyleRowBandSize w:val="1"/>
      <w:tblStyleColBandSize w:val="1"/>
      <w:tblBorders>
        <w:top w:val="single" w:sz="8" w:space="0" w:color="FEDB00" w:themeColor="accent5"/>
        <w:left w:val="single" w:sz="8" w:space="0" w:color="FEDB00" w:themeColor="accent5"/>
        <w:bottom w:val="single" w:sz="8" w:space="0" w:color="FEDB00" w:themeColor="accent5"/>
        <w:right w:val="single" w:sz="8" w:space="0" w:color="FEDB00" w:themeColor="accent5"/>
        <w:insideH w:val="single" w:sz="8" w:space="0" w:color="FEDB00" w:themeColor="accent5"/>
        <w:insideV w:val="single" w:sz="8" w:space="0" w:color="FED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DB00" w:themeColor="accent5"/>
          <w:left w:val="single" w:sz="8" w:space="0" w:color="FEDB00" w:themeColor="accent5"/>
          <w:bottom w:val="single" w:sz="18" w:space="0" w:color="FEDB00" w:themeColor="accent5"/>
          <w:right w:val="single" w:sz="8" w:space="0" w:color="FEDB00" w:themeColor="accent5"/>
          <w:insideH w:val="nil"/>
          <w:insideV w:val="single" w:sz="8" w:space="0" w:color="FED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DB00" w:themeColor="accent5"/>
          <w:left w:val="single" w:sz="8" w:space="0" w:color="FEDB00" w:themeColor="accent5"/>
          <w:bottom w:val="single" w:sz="8" w:space="0" w:color="FEDB00" w:themeColor="accent5"/>
          <w:right w:val="single" w:sz="8" w:space="0" w:color="FEDB00" w:themeColor="accent5"/>
          <w:insideH w:val="nil"/>
          <w:insideV w:val="single" w:sz="8" w:space="0" w:color="FED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DB00" w:themeColor="accent5"/>
          <w:left w:val="single" w:sz="8" w:space="0" w:color="FEDB00" w:themeColor="accent5"/>
          <w:bottom w:val="single" w:sz="8" w:space="0" w:color="FEDB00" w:themeColor="accent5"/>
          <w:right w:val="single" w:sz="8" w:space="0" w:color="FEDB00" w:themeColor="accent5"/>
        </w:tcBorders>
      </w:tcPr>
    </w:tblStylePr>
    <w:tblStylePr w:type="band1Vert">
      <w:tblPr/>
      <w:tcPr>
        <w:tcBorders>
          <w:top w:val="single" w:sz="8" w:space="0" w:color="FEDB00" w:themeColor="accent5"/>
          <w:left w:val="single" w:sz="8" w:space="0" w:color="FEDB00" w:themeColor="accent5"/>
          <w:bottom w:val="single" w:sz="8" w:space="0" w:color="FEDB00" w:themeColor="accent5"/>
          <w:right w:val="single" w:sz="8" w:space="0" w:color="FEDB00" w:themeColor="accent5"/>
        </w:tcBorders>
        <w:shd w:val="clear" w:color="auto" w:fill="FFF6BF" w:themeFill="accent5" w:themeFillTint="3F"/>
      </w:tcPr>
    </w:tblStylePr>
    <w:tblStylePr w:type="band1Horz">
      <w:tblPr/>
      <w:tcPr>
        <w:tcBorders>
          <w:top w:val="single" w:sz="8" w:space="0" w:color="FEDB00" w:themeColor="accent5"/>
          <w:left w:val="single" w:sz="8" w:space="0" w:color="FEDB00" w:themeColor="accent5"/>
          <w:bottom w:val="single" w:sz="8" w:space="0" w:color="FEDB00" w:themeColor="accent5"/>
          <w:right w:val="single" w:sz="8" w:space="0" w:color="FEDB00" w:themeColor="accent5"/>
          <w:insideV w:val="single" w:sz="8" w:space="0" w:color="FEDB00" w:themeColor="accent5"/>
        </w:tcBorders>
        <w:shd w:val="clear" w:color="auto" w:fill="FFF6BF" w:themeFill="accent5" w:themeFillTint="3F"/>
      </w:tcPr>
    </w:tblStylePr>
    <w:tblStylePr w:type="band2Horz">
      <w:tblPr/>
      <w:tcPr>
        <w:tcBorders>
          <w:top w:val="single" w:sz="8" w:space="0" w:color="FEDB00" w:themeColor="accent5"/>
          <w:left w:val="single" w:sz="8" w:space="0" w:color="FEDB00" w:themeColor="accent5"/>
          <w:bottom w:val="single" w:sz="8" w:space="0" w:color="FEDB00" w:themeColor="accent5"/>
          <w:right w:val="single" w:sz="8" w:space="0" w:color="FEDB00" w:themeColor="accent5"/>
          <w:insideV w:val="single" w:sz="8" w:space="0" w:color="FEDB00" w:themeColor="accent5"/>
        </w:tcBorders>
      </w:tcPr>
    </w:tblStylePr>
  </w:style>
  <w:style w:type="table" w:styleId="LightGrid-Accent4">
    <w:name w:val="Light Grid Accent 4"/>
    <w:basedOn w:val="TableNormal"/>
    <w:uiPriority w:val="62"/>
    <w:rsid w:val="00E07762"/>
    <w:pPr>
      <w:spacing w:line="240" w:lineRule="auto"/>
    </w:pPr>
    <w:tblPr>
      <w:tblStyleRowBandSize w:val="1"/>
      <w:tblStyleColBandSize w:val="1"/>
      <w:tblBorders>
        <w:top w:val="single" w:sz="8" w:space="0" w:color="009F4D" w:themeColor="accent4"/>
        <w:left w:val="single" w:sz="8" w:space="0" w:color="009F4D" w:themeColor="accent4"/>
        <w:bottom w:val="single" w:sz="8" w:space="0" w:color="009F4D" w:themeColor="accent4"/>
        <w:right w:val="single" w:sz="8" w:space="0" w:color="009F4D" w:themeColor="accent4"/>
        <w:insideH w:val="single" w:sz="8" w:space="0" w:color="009F4D" w:themeColor="accent4"/>
        <w:insideV w:val="single" w:sz="8" w:space="0" w:color="009F4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4D" w:themeColor="accent4"/>
          <w:left w:val="single" w:sz="8" w:space="0" w:color="009F4D" w:themeColor="accent4"/>
          <w:bottom w:val="single" w:sz="18" w:space="0" w:color="009F4D" w:themeColor="accent4"/>
          <w:right w:val="single" w:sz="8" w:space="0" w:color="009F4D" w:themeColor="accent4"/>
          <w:insideH w:val="nil"/>
          <w:insideV w:val="single" w:sz="8" w:space="0" w:color="009F4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4D" w:themeColor="accent4"/>
          <w:left w:val="single" w:sz="8" w:space="0" w:color="009F4D" w:themeColor="accent4"/>
          <w:bottom w:val="single" w:sz="8" w:space="0" w:color="009F4D" w:themeColor="accent4"/>
          <w:right w:val="single" w:sz="8" w:space="0" w:color="009F4D" w:themeColor="accent4"/>
          <w:insideH w:val="nil"/>
          <w:insideV w:val="single" w:sz="8" w:space="0" w:color="009F4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4D" w:themeColor="accent4"/>
          <w:left w:val="single" w:sz="8" w:space="0" w:color="009F4D" w:themeColor="accent4"/>
          <w:bottom w:val="single" w:sz="8" w:space="0" w:color="009F4D" w:themeColor="accent4"/>
          <w:right w:val="single" w:sz="8" w:space="0" w:color="009F4D" w:themeColor="accent4"/>
        </w:tcBorders>
      </w:tcPr>
    </w:tblStylePr>
    <w:tblStylePr w:type="band1Vert">
      <w:tblPr/>
      <w:tcPr>
        <w:tcBorders>
          <w:top w:val="single" w:sz="8" w:space="0" w:color="009F4D" w:themeColor="accent4"/>
          <w:left w:val="single" w:sz="8" w:space="0" w:color="009F4D" w:themeColor="accent4"/>
          <w:bottom w:val="single" w:sz="8" w:space="0" w:color="009F4D" w:themeColor="accent4"/>
          <w:right w:val="single" w:sz="8" w:space="0" w:color="009F4D" w:themeColor="accent4"/>
        </w:tcBorders>
        <w:shd w:val="clear" w:color="auto" w:fill="A8FFD1" w:themeFill="accent4" w:themeFillTint="3F"/>
      </w:tcPr>
    </w:tblStylePr>
    <w:tblStylePr w:type="band1Horz">
      <w:tblPr/>
      <w:tcPr>
        <w:tcBorders>
          <w:top w:val="single" w:sz="8" w:space="0" w:color="009F4D" w:themeColor="accent4"/>
          <w:left w:val="single" w:sz="8" w:space="0" w:color="009F4D" w:themeColor="accent4"/>
          <w:bottom w:val="single" w:sz="8" w:space="0" w:color="009F4D" w:themeColor="accent4"/>
          <w:right w:val="single" w:sz="8" w:space="0" w:color="009F4D" w:themeColor="accent4"/>
          <w:insideV w:val="single" w:sz="8" w:space="0" w:color="009F4D" w:themeColor="accent4"/>
        </w:tcBorders>
        <w:shd w:val="clear" w:color="auto" w:fill="A8FFD1" w:themeFill="accent4" w:themeFillTint="3F"/>
      </w:tcPr>
    </w:tblStylePr>
    <w:tblStylePr w:type="band2Horz">
      <w:tblPr/>
      <w:tcPr>
        <w:tcBorders>
          <w:top w:val="single" w:sz="8" w:space="0" w:color="009F4D" w:themeColor="accent4"/>
          <w:left w:val="single" w:sz="8" w:space="0" w:color="009F4D" w:themeColor="accent4"/>
          <w:bottom w:val="single" w:sz="8" w:space="0" w:color="009F4D" w:themeColor="accent4"/>
          <w:right w:val="single" w:sz="8" w:space="0" w:color="009F4D" w:themeColor="accent4"/>
          <w:insideV w:val="single" w:sz="8" w:space="0" w:color="009F4D" w:themeColor="accent4"/>
        </w:tcBorders>
      </w:tcPr>
    </w:tblStylePr>
  </w:style>
  <w:style w:type="table" w:styleId="LightGrid-Accent3">
    <w:name w:val="Light Grid Accent 3"/>
    <w:basedOn w:val="TableNormal"/>
    <w:uiPriority w:val="62"/>
    <w:rsid w:val="00E07762"/>
    <w:pPr>
      <w:spacing w:line="240" w:lineRule="auto"/>
    </w:pPr>
    <w:tblPr>
      <w:tblStyleRowBandSize w:val="1"/>
      <w:tblStyleColBandSize w:val="1"/>
      <w:tblBorders>
        <w:top w:val="single" w:sz="8" w:space="0" w:color="0077C8" w:themeColor="accent3"/>
        <w:left w:val="single" w:sz="8" w:space="0" w:color="0077C8" w:themeColor="accent3"/>
        <w:bottom w:val="single" w:sz="8" w:space="0" w:color="0077C8" w:themeColor="accent3"/>
        <w:right w:val="single" w:sz="8" w:space="0" w:color="0077C8" w:themeColor="accent3"/>
        <w:insideH w:val="single" w:sz="8" w:space="0" w:color="0077C8" w:themeColor="accent3"/>
        <w:insideV w:val="single" w:sz="8" w:space="0" w:color="0077C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7C8" w:themeColor="accent3"/>
          <w:left w:val="single" w:sz="8" w:space="0" w:color="0077C8" w:themeColor="accent3"/>
          <w:bottom w:val="single" w:sz="18" w:space="0" w:color="0077C8" w:themeColor="accent3"/>
          <w:right w:val="single" w:sz="8" w:space="0" w:color="0077C8" w:themeColor="accent3"/>
          <w:insideH w:val="nil"/>
          <w:insideV w:val="single" w:sz="8" w:space="0" w:color="0077C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7C8" w:themeColor="accent3"/>
          <w:left w:val="single" w:sz="8" w:space="0" w:color="0077C8" w:themeColor="accent3"/>
          <w:bottom w:val="single" w:sz="8" w:space="0" w:color="0077C8" w:themeColor="accent3"/>
          <w:right w:val="single" w:sz="8" w:space="0" w:color="0077C8" w:themeColor="accent3"/>
          <w:insideH w:val="nil"/>
          <w:insideV w:val="single" w:sz="8" w:space="0" w:color="0077C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7C8" w:themeColor="accent3"/>
          <w:left w:val="single" w:sz="8" w:space="0" w:color="0077C8" w:themeColor="accent3"/>
          <w:bottom w:val="single" w:sz="8" w:space="0" w:color="0077C8" w:themeColor="accent3"/>
          <w:right w:val="single" w:sz="8" w:space="0" w:color="0077C8" w:themeColor="accent3"/>
        </w:tcBorders>
      </w:tcPr>
    </w:tblStylePr>
    <w:tblStylePr w:type="band1Vert">
      <w:tblPr/>
      <w:tcPr>
        <w:tcBorders>
          <w:top w:val="single" w:sz="8" w:space="0" w:color="0077C8" w:themeColor="accent3"/>
          <w:left w:val="single" w:sz="8" w:space="0" w:color="0077C8" w:themeColor="accent3"/>
          <w:bottom w:val="single" w:sz="8" w:space="0" w:color="0077C8" w:themeColor="accent3"/>
          <w:right w:val="single" w:sz="8" w:space="0" w:color="0077C8" w:themeColor="accent3"/>
        </w:tcBorders>
        <w:shd w:val="clear" w:color="auto" w:fill="B2DFFF" w:themeFill="accent3" w:themeFillTint="3F"/>
      </w:tcPr>
    </w:tblStylePr>
    <w:tblStylePr w:type="band1Horz">
      <w:tblPr/>
      <w:tcPr>
        <w:tcBorders>
          <w:top w:val="single" w:sz="8" w:space="0" w:color="0077C8" w:themeColor="accent3"/>
          <w:left w:val="single" w:sz="8" w:space="0" w:color="0077C8" w:themeColor="accent3"/>
          <w:bottom w:val="single" w:sz="8" w:space="0" w:color="0077C8" w:themeColor="accent3"/>
          <w:right w:val="single" w:sz="8" w:space="0" w:color="0077C8" w:themeColor="accent3"/>
          <w:insideV w:val="single" w:sz="8" w:space="0" w:color="0077C8" w:themeColor="accent3"/>
        </w:tcBorders>
        <w:shd w:val="clear" w:color="auto" w:fill="B2DFFF" w:themeFill="accent3" w:themeFillTint="3F"/>
      </w:tcPr>
    </w:tblStylePr>
    <w:tblStylePr w:type="band2Horz">
      <w:tblPr/>
      <w:tcPr>
        <w:tcBorders>
          <w:top w:val="single" w:sz="8" w:space="0" w:color="0077C8" w:themeColor="accent3"/>
          <w:left w:val="single" w:sz="8" w:space="0" w:color="0077C8" w:themeColor="accent3"/>
          <w:bottom w:val="single" w:sz="8" w:space="0" w:color="0077C8" w:themeColor="accent3"/>
          <w:right w:val="single" w:sz="8" w:space="0" w:color="0077C8" w:themeColor="accent3"/>
          <w:insideV w:val="single" w:sz="8" w:space="0" w:color="0077C8" w:themeColor="accent3"/>
        </w:tcBorders>
      </w:tcPr>
    </w:tblStylePr>
  </w:style>
  <w:style w:type="table" w:styleId="LightGrid-Accent2">
    <w:name w:val="Light Grid Accent 2"/>
    <w:basedOn w:val="TableNormal"/>
    <w:uiPriority w:val="62"/>
    <w:rsid w:val="00E07762"/>
    <w:pPr>
      <w:spacing w:line="240" w:lineRule="auto"/>
    </w:pPr>
    <w:tblPr>
      <w:tblStyleRowBandSize w:val="1"/>
      <w:tblStyleColBandSize w:val="1"/>
      <w:tblBorders>
        <w:top w:val="single" w:sz="8" w:space="0" w:color="E03C31" w:themeColor="accent2"/>
        <w:left w:val="single" w:sz="8" w:space="0" w:color="E03C31" w:themeColor="accent2"/>
        <w:bottom w:val="single" w:sz="8" w:space="0" w:color="E03C31" w:themeColor="accent2"/>
        <w:right w:val="single" w:sz="8" w:space="0" w:color="E03C31" w:themeColor="accent2"/>
        <w:insideH w:val="single" w:sz="8" w:space="0" w:color="E03C31" w:themeColor="accent2"/>
        <w:insideV w:val="single" w:sz="8" w:space="0" w:color="E03C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C31" w:themeColor="accent2"/>
          <w:left w:val="single" w:sz="8" w:space="0" w:color="E03C31" w:themeColor="accent2"/>
          <w:bottom w:val="single" w:sz="18" w:space="0" w:color="E03C31" w:themeColor="accent2"/>
          <w:right w:val="single" w:sz="8" w:space="0" w:color="E03C31" w:themeColor="accent2"/>
          <w:insideH w:val="nil"/>
          <w:insideV w:val="single" w:sz="8" w:space="0" w:color="E03C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C31" w:themeColor="accent2"/>
          <w:left w:val="single" w:sz="8" w:space="0" w:color="E03C31" w:themeColor="accent2"/>
          <w:bottom w:val="single" w:sz="8" w:space="0" w:color="E03C31" w:themeColor="accent2"/>
          <w:right w:val="single" w:sz="8" w:space="0" w:color="E03C31" w:themeColor="accent2"/>
          <w:insideH w:val="nil"/>
          <w:insideV w:val="single" w:sz="8" w:space="0" w:color="E03C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C31" w:themeColor="accent2"/>
          <w:left w:val="single" w:sz="8" w:space="0" w:color="E03C31" w:themeColor="accent2"/>
          <w:bottom w:val="single" w:sz="8" w:space="0" w:color="E03C31" w:themeColor="accent2"/>
          <w:right w:val="single" w:sz="8" w:space="0" w:color="E03C31" w:themeColor="accent2"/>
        </w:tcBorders>
      </w:tcPr>
    </w:tblStylePr>
    <w:tblStylePr w:type="band1Vert">
      <w:tblPr/>
      <w:tcPr>
        <w:tcBorders>
          <w:top w:val="single" w:sz="8" w:space="0" w:color="E03C31" w:themeColor="accent2"/>
          <w:left w:val="single" w:sz="8" w:space="0" w:color="E03C31" w:themeColor="accent2"/>
          <w:bottom w:val="single" w:sz="8" w:space="0" w:color="E03C31" w:themeColor="accent2"/>
          <w:right w:val="single" w:sz="8" w:space="0" w:color="E03C31" w:themeColor="accent2"/>
        </w:tcBorders>
        <w:shd w:val="clear" w:color="auto" w:fill="F7CECC" w:themeFill="accent2" w:themeFillTint="3F"/>
      </w:tcPr>
    </w:tblStylePr>
    <w:tblStylePr w:type="band1Horz">
      <w:tblPr/>
      <w:tcPr>
        <w:tcBorders>
          <w:top w:val="single" w:sz="8" w:space="0" w:color="E03C31" w:themeColor="accent2"/>
          <w:left w:val="single" w:sz="8" w:space="0" w:color="E03C31" w:themeColor="accent2"/>
          <w:bottom w:val="single" w:sz="8" w:space="0" w:color="E03C31" w:themeColor="accent2"/>
          <w:right w:val="single" w:sz="8" w:space="0" w:color="E03C31" w:themeColor="accent2"/>
          <w:insideV w:val="single" w:sz="8" w:space="0" w:color="E03C31" w:themeColor="accent2"/>
        </w:tcBorders>
        <w:shd w:val="clear" w:color="auto" w:fill="F7CECC" w:themeFill="accent2" w:themeFillTint="3F"/>
      </w:tcPr>
    </w:tblStylePr>
    <w:tblStylePr w:type="band2Horz">
      <w:tblPr/>
      <w:tcPr>
        <w:tcBorders>
          <w:top w:val="single" w:sz="8" w:space="0" w:color="E03C31" w:themeColor="accent2"/>
          <w:left w:val="single" w:sz="8" w:space="0" w:color="E03C31" w:themeColor="accent2"/>
          <w:bottom w:val="single" w:sz="8" w:space="0" w:color="E03C31" w:themeColor="accent2"/>
          <w:right w:val="single" w:sz="8" w:space="0" w:color="E03C31" w:themeColor="accent2"/>
          <w:insideV w:val="single" w:sz="8" w:space="0" w:color="E03C31" w:themeColor="accent2"/>
        </w:tcBorders>
      </w:tcPr>
    </w:tblStylePr>
  </w:style>
  <w:style w:type="table" w:styleId="ColorfulList-Accent6">
    <w:name w:val="Colorful List Accent 6"/>
    <w:basedOn w:val="TableNormal"/>
    <w:uiPriority w:val="72"/>
    <w:rsid w:val="00E07762"/>
    <w:pPr>
      <w:spacing w:line="240" w:lineRule="auto"/>
    </w:pPr>
    <w:rPr>
      <w:color w:val="000000" w:themeColor="text1"/>
    </w:rPr>
    <w:tblPr>
      <w:tblStyleRowBandSize w:val="1"/>
      <w:tblStyleColBandSize w:val="1"/>
    </w:tblPr>
    <w:tcPr>
      <w:shd w:val="clear" w:color="auto" w:fill="F6F9EC" w:themeFill="accent6" w:themeFillTint="19"/>
    </w:tcPr>
    <w:tblStylePr w:type="firstRow">
      <w:rPr>
        <w:b/>
        <w:bCs/>
        <w:color w:val="FFFFFF" w:themeColor="background1"/>
      </w:rPr>
      <w:tblPr/>
      <w:tcPr>
        <w:tcBorders>
          <w:bottom w:val="single" w:sz="12" w:space="0" w:color="FFFFFF" w:themeColor="background1"/>
        </w:tcBorders>
        <w:shd w:val="clear" w:color="auto" w:fill="CBAE00" w:themeFill="accent5" w:themeFillShade="CC"/>
      </w:tcPr>
    </w:tblStylePr>
    <w:tblStylePr w:type="lastRow">
      <w:rPr>
        <w:b/>
        <w:bCs/>
        <w:color w:val="CBAE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0CF" w:themeFill="accent6" w:themeFillTint="3F"/>
      </w:tcPr>
    </w:tblStylePr>
    <w:tblStylePr w:type="band1Horz">
      <w:tblPr/>
      <w:tcPr>
        <w:shd w:val="clear" w:color="auto" w:fill="EDF2D8" w:themeFill="accent6" w:themeFillTint="33"/>
      </w:tcPr>
    </w:tblStylePr>
  </w:style>
  <w:style w:type="table" w:styleId="ColorfulList-Accent5">
    <w:name w:val="Colorful List Accent 5"/>
    <w:basedOn w:val="TableNormal"/>
    <w:uiPriority w:val="72"/>
    <w:rsid w:val="00E07762"/>
    <w:pPr>
      <w:spacing w:line="240" w:lineRule="auto"/>
    </w:pPr>
    <w:rPr>
      <w:color w:val="000000" w:themeColor="text1"/>
    </w:rPr>
    <w:tblPr>
      <w:tblStyleRowBandSize w:val="1"/>
      <w:tblStyleColBandSize w:val="1"/>
    </w:tblPr>
    <w:tcPr>
      <w:shd w:val="clear" w:color="auto" w:fill="FFFBE5" w:themeFill="accent5" w:themeFillTint="19"/>
    </w:tcPr>
    <w:tblStylePr w:type="firstRow">
      <w:rPr>
        <w:b/>
        <w:bCs/>
        <w:color w:val="FFFFFF" w:themeColor="background1"/>
      </w:rPr>
      <w:tblPr/>
      <w:tcPr>
        <w:tcBorders>
          <w:bottom w:val="single" w:sz="12" w:space="0" w:color="FFFFFF" w:themeColor="background1"/>
        </w:tcBorders>
        <w:shd w:val="clear" w:color="auto" w:fill="879B31" w:themeFill="accent6" w:themeFillShade="CC"/>
      </w:tcPr>
    </w:tblStylePr>
    <w:tblStylePr w:type="lastRow">
      <w:rPr>
        <w:b/>
        <w:bCs/>
        <w:color w:val="879B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6BF" w:themeFill="accent5" w:themeFillTint="3F"/>
      </w:tcPr>
    </w:tblStylePr>
    <w:tblStylePr w:type="band1Horz">
      <w:tblPr/>
      <w:tcPr>
        <w:shd w:val="clear" w:color="auto" w:fill="FFF7CB" w:themeFill="accent5" w:themeFillTint="33"/>
      </w:tcPr>
    </w:tblStylePr>
  </w:style>
  <w:style w:type="table" w:styleId="ColorfulList-Accent4">
    <w:name w:val="Colorful List Accent 4"/>
    <w:basedOn w:val="TableNormal"/>
    <w:uiPriority w:val="72"/>
    <w:rsid w:val="00E07762"/>
    <w:pPr>
      <w:spacing w:line="240" w:lineRule="auto"/>
    </w:pPr>
    <w:rPr>
      <w:color w:val="000000" w:themeColor="text1"/>
    </w:rPr>
    <w:tblPr>
      <w:tblStyleRowBandSize w:val="1"/>
      <w:tblStyleColBandSize w:val="1"/>
    </w:tblPr>
    <w:tcPr>
      <w:shd w:val="clear" w:color="auto" w:fill="DCFFED" w:themeFill="accent4" w:themeFillTint="19"/>
    </w:tcPr>
    <w:tblStylePr w:type="firstRow">
      <w:rPr>
        <w:b/>
        <w:bCs/>
        <w:color w:val="FFFFFF" w:themeColor="background1"/>
      </w:rPr>
      <w:tblPr/>
      <w:tcPr>
        <w:tcBorders>
          <w:bottom w:val="single" w:sz="12" w:space="0" w:color="FFFFFF" w:themeColor="background1"/>
        </w:tcBorders>
        <w:shd w:val="clear" w:color="auto" w:fill="005EA0" w:themeFill="accent3" w:themeFillShade="CC"/>
      </w:tcPr>
    </w:tblStylePr>
    <w:tblStylePr w:type="lastRow">
      <w:rPr>
        <w:b/>
        <w:bCs/>
        <w:color w:val="005EA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FFD1" w:themeFill="accent4" w:themeFillTint="3F"/>
      </w:tcPr>
    </w:tblStylePr>
    <w:tblStylePr w:type="band1Horz">
      <w:tblPr/>
      <w:tcPr>
        <w:shd w:val="clear" w:color="auto" w:fill="B8FFDA" w:themeFill="accent4" w:themeFillTint="33"/>
      </w:tcPr>
    </w:tblStylePr>
  </w:style>
  <w:style w:type="table" w:styleId="ColorfulList-Accent3">
    <w:name w:val="Colorful List Accent 3"/>
    <w:basedOn w:val="TableNormal"/>
    <w:uiPriority w:val="72"/>
    <w:rsid w:val="00E07762"/>
    <w:pPr>
      <w:spacing w:line="240" w:lineRule="auto"/>
    </w:pPr>
    <w:rPr>
      <w:color w:val="000000" w:themeColor="text1"/>
    </w:rPr>
    <w:tblPr>
      <w:tblStyleRowBandSize w:val="1"/>
      <w:tblStyleColBandSize w:val="1"/>
    </w:tblPr>
    <w:tcPr>
      <w:shd w:val="clear" w:color="auto" w:fill="E0F2FF" w:themeFill="accent3" w:themeFillTint="19"/>
    </w:tcPr>
    <w:tblStylePr w:type="firstRow">
      <w:rPr>
        <w:b/>
        <w:bCs/>
        <w:color w:val="FFFFFF" w:themeColor="background1"/>
      </w:rPr>
      <w:tblPr/>
      <w:tcPr>
        <w:tcBorders>
          <w:bottom w:val="single" w:sz="12" w:space="0" w:color="FFFFFF" w:themeColor="background1"/>
        </w:tcBorders>
        <w:shd w:val="clear" w:color="auto" w:fill="007F3D" w:themeFill="accent4" w:themeFillShade="CC"/>
      </w:tcPr>
    </w:tblStylePr>
    <w:tblStylePr w:type="lastRow">
      <w:rPr>
        <w:b/>
        <w:bCs/>
        <w:color w:val="007F3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DFFF" w:themeFill="accent3" w:themeFillTint="3F"/>
      </w:tcPr>
    </w:tblStylePr>
    <w:tblStylePr w:type="band1Horz">
      <w:tblPr/>
      <w:tcPr>
        <w:shd w:val="clear" w:color="auto" w:fill="C1E5FF" w:themeFill="accent3" w:themeFillTint="33"/>
      </w:tcPr>
    </w:tblStylePr>
  </w:style>
  <w:style w:type="table" w:styleId="ColorfulList-Accent2">
    <w:name w:val="Colorful List Accent 2"/>
    <w:basedOn w:val="TableNormal"/>
    <w:uiPriority w:val="72"/>
    <w:rsid w:val="00E07762"/>
    <w:pPr>
      <w:spacing w:line="240" w:lineRule="auto"/>
    </w:pPr>
    <w:rPr>
      <w:color w:val="000000" w:themeColor="text1"/>
    </w:rPr>
    <w:tblPr>
      <w:tblStyleRowBandSize w:val="1"/>
      <w:tblStyleColBandSize w:val="1"/>
    </w:tblPr>
    <w:tcPr>
      <w:shd w:val="clear" w:color="auto" w:fill="FCEBEA" w:themeFill="accent2" w:themeFillTint="19"/>
    </w:tcPr>
    <w:tblStylePr w:type="firstRow">
      <w:rPr>
        <w:b/>
        <w:bCs/>
        <w:color w:val="FFFFFF" w:themeColor="background1"/>
      </w:rPr>
      <w:tblPr/>
      <w:tcPr>
        <w:tcBorders>
          <w:bottom w:val="single" w:sz="12" w:space="0" w:color="FFFFFF" w:themeColor="background1"/>
        </w:tcBorders>
        <w:shd w:val="clear" w:color="auto" w:fill="BD261C" w:themeFill="accent2" w:themeFillShade="CC"/>
      </w:tcPr>
    </w:tblStylePr>
    <w:tblStylePr w:type="lastRow">
      <w:rPr>
        <w:b/>
        <w:bCs/>
        <w:color w:val="BD261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ECC" w:themeFill="accent2" w:themeFillTint="3F"/>
      </w:tcPr>
    </w:tblStylePr>
    <w:tblStylePr w:type="band1Horz">
      <w:tblPr/>
      <w:tcPr>
        <w:shd w:val="clear" w:color="auto" w:fill="F8D7D5" w:themeFill="accent2" w:themeFillTint="33"/>
      </w:tcPr>
    </w:tblStylePr>
  </w:style>
  <w:style w:type="table" w:styleId="ColorfulList-Accent1">
    <w:name w:val="Colorful List Accent 1"/>
    <w:basedOn w:val="TableNormal"/>
    <w:uiPriority w:val="72"/>
    <w:rsid w:val="00E07762"/>
    <w:pPr>
      <w:spacing w:line="240" w:lineRule="auto"/>
    </w:pPr>
    <w:rPr>
      <w:color w:val="000000" w:themeColor="text1"/>
    </w:rPr>
    <w:tblPr>
      <w:tblStyleRowBandSize w:val="1"/>
      <w:tblStyleColBandSize w:val="1"/>
    </w:tblPr>
    <w:tcPr>
      <w:shd w:val="clear" w:color="auto" w:fill="FFF1E3" w:themeFill="accent1" w:themeFillTint="19"/>
    </w:tcPr>
    <w:tblStylePr w:type="firstRow">
      <w:rPr>
        <w:b/>
        <w:bCs/>
        <w:color w:val="FFFFFF" w:themeColor="background1"/>
      </w:rPr>
      <w:tblPr/>
      <w:tcPr>
        <w:tcBorders>
          <w:bottom w:val="single" w:sz="12" w:space="0" w:color="FFFFFF" w:themeColor="background1"/>
        </w:tcBorders>
        <w:shd w:val="clear" w:color="auto" w:fill="BD261C" w:themeFill="accent2" w:themeFillShade="CC"/>
      </w:tcPr>
    </w:tblStylePr>
    <w:tblStylePr w:type="lastRow">
      <w:rPr>
        <w:b/>
        <w:bCs/>
        <w:color w:val="BD261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CBA" w:themeFill="accent1" w:themeFillTint="3F"/>
      </w:tcPr>
    </w:tblStylePr>
    <w:tblStylePr w:type="band1Horz">
      <w:tblPr/>
      <w:tcPr>
        <w:shd w:val="clear" w:color="auto" w:fill="FFE3C7" w:themeFill="accent1" w:themeFillTint="33"/>
      </w:tcPr>
    </w:tblStylePr>
  </w:style>
  <w:style w:type="table" w:styleId="ColorfulShading-Accent6">
    <w:name w:val="Colorful Shading Accent 6"/>
    <w:basedOn w:val="TableNormal"/>
    <w:uiPriority w:val="71"/>
    <w:rsid w:val="00E07762"/>
    <w:pPr>
      <w:spacing w:line="240" w:lineRule="auto"/>
    </w:pPr>
    <w:rPr>
      <w:color w:val="000000" w:themeColor="text1"/>
    </w:rPr>
    <w:tblPr>
      <w:tblStyleRowBandSize w:val="1"/>
      <w:tblStyleColBandSize w:val="1"/>
      <w:tblBorders>
        <w:top w:val="single" w:sz="24" w:space="0" w:color="FEDB00" w:themeColor="accent5"/>
        <w:left w:val="single" w:sz="4" w:space="0" w:color="A9C23F" w:themeColor="accent6"/>
        <w:bottom w:val="single" w:sz="4" w:space="0" w:color="A9C23F" w:themeColor="accent6"/>
        <w:right w:val="single" w:sz="4" w:space="0" w:color="A9C23F" w:themeColor="accent6"/>
        <w:insideH w:val="single" w:sz="4" w:space="0" w:color="FFFFFF" w:themeColor="background1"/>
        <w:insideV w:val="single" w:sz="4" w:space="0" w:color="FFFFFF" w:themeColor="background1"/>
      </w:tblBorders>
    </w:tblPr>
    <w:tcPr>
      <w:shd w:val="clear" w:color="auto" w:fill="F6F9EC" w:themeFill="accent6" w:themeFillTint="19"/>
    </w:tcPr>
    <w:tblStylePr w:type="firstRow">
      <w:rPr>
        <w:b/>
        <w:bCs/>
      </w:rPr>
      <w:tblPr/>
      <w:tcPr>
        <w:tcBorders>
          <w:top w:val="nil"/>
          <w:left w:val="nil"/>
          <w:bottom w:val="single" w:sz="24" w:space="0" w:color="FED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7425" w:themeFill="accent6" w:themeFillShade="99"/>
      </w:tcPr>
    </w:tblStylePr>
    <w:tblStylePr w:type="firstCol">
      <w:rPr>
        <w:color w:val="FFFFFF" w:themeColor="background1"/>
      </w:rPr>
      <w:tblPr/>
      <w:tcPr>
        <w:tcBorders>
          <w:top w:val="nil"/>
          <w:left w:val="nil"/>
          <w:bottom w:val="nil"/>
          <w:right w:val="nil"/>
          <w:insideH w:val="single" w:sz="4" w:space="0" w:color="657425" w:themeColor="accent6" w:themeShade="99"/>
          <w:insideV w:val="nil"/>
        </w:tcBorders>
        <w:shd w:val="clear" w:color="auto" w:fill="6574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57425" w:themeFill="accent6" w:themeFillShade="99"/>
      </w:tcPr>
    </w:tblStylePr>
    <w:tblStylePr w:type="band1Vert">
      <w:tblPr/>
      <w:tcPr>
        <w:shd w:val="clear" w:color="auto" w:fill="DCE6B2" w:themeFill="accent6" w:themeFillTint="66"/>
      </w:tcPr>
    </w:tblStylePr>
    <w:tblStylePr w:type="band1Horz">
      <w:tblPr/>
      <w:tcPr>
        <w:shd w:val="clear" w:color="auto" w:fill="D4E09F"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07762"/>
    <w:pPr>
      <w:spacing w:line="240" w:lineRule="auto"/>
    </w:pPr>
    <w:rPr>
      <w:color w:val="000000" w:themeColor="text1"/>
    </w:rPr>
    <w:tblPr>
      <w:tblStyleRowBandSize w:val="1"/>
      <w:tblStyleColBandSize w:val="1"/>
      <w:tblBorders>
        <w:top w:val="single" w:sz="24" w:space="0" w:color="A9C23F" w:themeColor="accent6"/>
        <w:left w:val="single" w:sz="4" w:space="0" w:color="FEDB00" w:themeColor="accent5"/>
        <w:bottom w:val="single" w:sz="4" w:space="0" w:color="FEDB00" w:themeColor="accent5"/>
        <w:right w:val="single" w:sz="4" w:space="0" w:color="FEDB00" w:themeColor="accent5"/>
        <w:insideH w:val="single" w:sz="4" w:space="0" w:color="FFFFFF" w:themeColor="background1"/>
        <w:insideV w:val="single" w:sz="4" w:space="0" w:color="FFFFFF" w:themeColor="background1"/>
      </w:tblBorders>
    </w:tblPr>
    <w:tcPr>
      <w:shd w:val="clear" w:color="auto" w:fill="FFFBE5" w:themeFill="accent5" w:themeFillTint="19"/>
    </w:tcPr>
    <w:tblStylePr w:type="firstRow">
      <w:rPr>
        <w:b/>
        <w:bCs/>
      </w:rPr>
      <w:tblPr/>
      <w:tcPr>
        <w:tcBorders>
          <w:top w:val="nil"/>
          <w:left w:val="nil"/>
          <w:bottom w:val="single" w:sz="24" w:space="0" w:color="A9C23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8200" w:themeFill="accent5" w:themeFillShade="99"/>
      </w:tcPr>
    </w:tblStylePr>
    <w:tblStylePr w:type="firstCol">
      <w:rPr>
        <w:color w:val="FFFFFF" w:themeColor="background1"/>
      </w:rPr>
      <w:tblPr/>
      <w:tcPr>
        <w:tcBorders>
          <w:top w:val="nil"/>
          <w:left w:val="nil"/>
          <w:bottom w:val="nil"/>
          <w:right w:val="nil"/>
          <w:insideH w:val="single" w:sz="4" w:space="0" w:color="988200" w:themeColor="accent5" w:themeShade="99"/>
          <w:insideV w:val="nil"/>
        </w:tcBorders>
        <w:shd w:val="clear" w:color="auto" w:fill="9882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88200" w:themeFill="accent5" w:themeFillShade="99"/>
      </w:tcPr>
    </w:tblStylePr>
    <w:tblStylePr w:type="band1Vert">
      <w:tblPr/>
      <w:tcPr>
        <w:shd w:val="clear" w:color="auto" w:fill="FFF098" w:themeFill="accent5" w:themeFillTint="66"/>
      </w:tcPr>
    </w:tblStylePr>
    <w:tblStylePr w:type="band1Horz">
      <w:tblPr/>
      <w:tcPr>
        <w:shd w:val="clear" w:color="auto" w:fill="FFEC7F"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rsid w:val="00E07762"/>
    <w:pPr>
      <w:spacing w:line="240" w:lineRule="auto"/>
    </w:pPr>
    <w:rPr>
      <w:color w:val="000000" w:themeColor="text1"/>
    </w:rPr>
    <w:tblPr>
      <w:tblStyleRowBandSize w:val="1"/>
      <w:tblStyleColBandSize w:val="1"/>
      <w:tblBorders>
        <w:top w:val="single" w:sz="24" w:space="0" w:color="0077C8" w:themeColor="accent3"/>
        <w:left w:val="single" w:sz="4" w:space="0" w:color="009F4D" w:themeColor="accent4"/>
        <w:bottom w:val="single" w:sz="4" w:space="0" w:color="009F4D" w:themeColor="accent4"/>
        <w:right w:val="single" w:sz="4" w:space="0" w:color="009F4D" w:themeColor="accent4"/>
        <w:insideH w:val="single" w:sz="4" w:space="0" w:color="FFFFFF" w:themeColor="background1"/>
        <w:insideV w:val="single" w:sz="4" w:space="0" w:color="FFFFFF" w:themeColor="background1"/>
      </w:tblBorders>
    </w:tblPr>
    <w:tcPr>
      <w:shd w:val="clear" w:color="auto" w:fill="DCFFED" w:themeFill="accent4" w:themeFillTint="19"/>
    </w:tcPr>
    <w:tblStylePr w:type="firstRow">
      <w:rPr>
        <w:b/>
        <w:bCs/>
      </w:rPr>
      <w:tblPr/>
      <w:tcPr>
        <w:tcBorders>
          <w:top w:val="nil"/>
          <w:left w:val="nil"/>
          <w:bottom w:val="single" w:sz="24" w:space="0" w:color="0077C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F2D" w:themeFill="accent4" w:themeFillShade="99"/>
      </w:tcPr>
    </w:tblStylePr>
    <w:tblStylePr w:type="firstCol">
      <w:rPr>
        <w:color w:val="FFFFFF" w:themeColor="background1"/>
      </w:rPr>
      <w:tblPr/>
      <w:tcPr>
        <w:tcBorders>
          <w:top w:val="nil"/>
          <w:left w:val="nil"/>
          <w:bottom w:val="nil"/>
          <w:right w:val="nil"/>
          <w:insideH w:val="single" w:sz="4" w:space="0" w:color="005F2D" w:themeColor="accent4" w:themeShade="99"/>
          <w:insideV w:val="nil"/>
        </w:tcBorders>
        <w:shd w:val="clear" w:color="auto" w:fill="005F2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F2D" w:themeFill="accent4" w:themeFillShade="99"/>
      </w:tcPr>
    </w:tblStylePr>
    <w:tblStylePr w:type="band1Vert">
      <w:tblPr/>
      <w:tcPr>
        <w:shd w:val="clear" w:color="auto" w:fill="72FFB6" w:themeFill="accent4" w:themeFillTint="66"/>
      </w:tcPr>
    </w:tblStylePr>
    <w:tblStylePr w:type="band1Horz">
      <w:tblPr/>
      <w:tcPr>
        <w:shd w:val="clear" w:color="auto" w:fill="50FFA4"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07762"/>
    <w:pPr>
      <w:spacing w:line="240" w:lineRule="auto"/>
    </w:pPr>
    <w:rPr>
      <w:color w:val="000000" w:themeColor="text1"/>
    </w:rPr>
    <w:tblPr>
      <w:tblStyleRowBandSize w:val="1"/>
      <w:tblStyleColBandSize w:val="1"/>
      <w:tblBorders>
        <w:top w:val="single" w:sz="24" w:space="0" w:color="009F4D" w:themeColor="accent4"/>
        <w:left w:val="single" w:sz="4" w:space="0" w:color="0077C8" w:themeColor="accent3"/>
        <w:bottom w:val="single" w:sz="4" w:space="0" w:color="0077C8" w:themeColor="accent3"/>
        <w:right w:val="single" w:sz="4" w:space="0" w:color="0077C8" w:themeColor="accent3"/>
        <w:insideH w:val="single" w:sz="4" w:space="0" w:color="FFFFFF" w:themeColor="background1"/>
        <w:insideV w:val="single" w:sz="4" w:space="0" w:color="FFFFFF" w:themeColor="background1"/>
      </w:tblBorders>
    </w:tblPr>
    <w:tcPr>
      <w:shd w:val="clear" w:color="auto" w:fill="E0F2FF" w:themeFill="accent3" w:themeFillTint="19"/>
    </w:tcPr>
    <w:tblStylePr w:type="firstRow">
      <w:rPr>
        <w:b/>
        <w:bCs/>
      </w:rPr>
      <w:tblPr/>
      <w:tcPr>
        <w:tcBorders>
          <w:top w:val="nil"/>
          <w:left w:val="nil"/>
          <w:bottom w:val="single" w:sz="24" w:space="0" w:color="009F4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778" w:themeFill="accent3" w:themeFillShade="99"/>
      </w:tcPr>
    </w:tblStylePr>
    <w:tblStylePr w:type="firstCol">
      <w:rPr>
        <w:color w:val="FFFFFF" w:themeColor="background1"/>
      </w:rPr>
      <w:tblPr/>
      <w:tcPr>
        <w:tcBorders>
          <w:top w:val="nil"/>
          <w:left w:val="nil"/>
          <w:bottom w:val="nil"/>
          <w:right w:val="nil"/>
          <w:insideH w:val="single" w:sz="4" w:space="0" w:color="004778" w:themeColor="accent3" w:themeShade="99"/>
          <w:insideV w:val="nil"/>
        </w:tcBorders>
        <w:shd w:val="clear" w:color="auto" w:fill="00477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778" w:themeFill="accent3" w:themeFillShade="99"/>
      </w:tcPr>
    </w:tblStylePr>
    <w:tblStylePr w:type="band1Vert">
      <w:tblPr/>
      <w:tcPr>
        <w:shd w:val="clear" w:color="auto" w:fill="83CCFF" w:themeFill="accent3" w:themeFillTint="66"/>
      </w:tcPr>
    </w:tblStylePr>
    <w:tblStylePr w:type="band1Horz">
      <w:tblPr/>
      <w:tcPr>
        <w:shd w:val="clear" w:color="auto" w:fill="64BFFF" w:themeFill="accent3" w:themeFillTint="7F"/>
      </w:tcPr>
    </w:tblStylePr>
  </w:style>
  <w:style w:type="table" w:styleId="ColorfulShading-Accent2">
    <w:name w:val="Colorful Shading Accent 2"/>
    <w:basedOn w:val="TableNormal"/>
    <w:uiPriority w:val="71"/>
    <w:rsid w:val="00E07762"/>
    <w:pPr>
      <w:spacing w:line="240" w:lineRule="auto"/>
    </w:pPr>
    <w:rPr>
      <w:color w:val="000000" w:themeColor="text1"/>
    </w:rPr>
    <w:tblPr>
      <w:tblStyleRowBandSize w:val="1"/>
      <w:tblStyleColBandSize w:val="1"/>
      <w:tblBorders>
        <w:top w:val="single" w:sz="24" w:space="0" w:color="E03C31" w:themeColor="accent2"/>
        <w:left w:val="single" w:sz="4" w:space="0" w:color="E03C31" w:themeColor="accent2"/>
        <w:bottom w:val="single" w:sz="4" w:space="0" w:color="E03C31" w:themeColor="accent2"/>
        <w:right w:val="single" w:sz="4" w:space="0" w:color="E03C31" w:themeColor="accent2"/>
        <w:insideH w:val="single" w:sz="4" w:space="0" w:color="FFFFFF" w:themeColor="background1"/>
        <w:insideV w:val="single" w:sz="4" w:space="0" w:color="FFFFFF" w:themeColor="background1"/>
      </w:tblBorders>
    </w:tblPr>
    <w:tcPr>
      <w:shd w:val="clear" w:color="auto" w:fill="FCEBEA" w:themeFill="accent2" w:themeFillTint="19"/>
    </w:tcPr>
    <w:tblStylePr w:type="firstRow">
      <w:rPr>
        <w:b/>
        <w:bCs/>
      </w:rPr>
      <w:tblPr/>
      <w:tcPr>
        <w:tcBorders>
          <w:top w:val="nil"/>
          <w:left w:val="nil"/>
          <w:bottom w:val="single" w:sz="24" w:space="0" w:color="E03C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D15" w:themeFill="accent2" w:themeFillShade="99"/>
      </w:tcPr>
    </w:tblStylePr>
    <w:tblStylePr w:type="firstCol">
      <w:rPr>
        <w:color w:val="FFFFFF" w:themeColor="background1"/>
      </w:rPr>
      <w:tblPr/>
      <w:tcPr>
        <w:tcBorders>
          <w:top w:val="nil"/>
          <w:left w:val="nil"/>
          <w:bottom w:val="nil"/>
          <w:right w:val="nil"/>
          <w:insideH w:val="single" w:sz="4" w:space="0" w:color="8E1D15" w:themeColor="accent2" w:themeShade="99"/>
          <w:insideV w:val="nil"/>
        </w:tcBorders>
        <w:shd w:val="clear" w:color="auto" w:fill="8E1D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1D15" w:themeFill="accent2" w:themeFillShade="99"/>
      </w:tcPr>
    </w:tblStylePr>
    <w:tblStylePr w:type="band1Vert">
      <w:tblPr/>
      <w:tcPr>
        <w:shd w:val="clear" w:color="auto" w:fill="F2B0AC" w:themeFill="accent2" w:themeFillTint="66"/>
      </w:tcPr>
    </w:tblStylePr>
    <w:tblStylePr w:type="band1Horz">
      <w:tblPr/>
      <w:tcPr>
        <w:shd w:val="clear" w:color="auto" w:fill="EF9D98"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07762"/>
    <w:pPr>
      <w:spacing w:line="240" w:lineRule="auto"/>
    </w:pPr>
    <w:rPr>
      <w:color w:val="000000" w:themeColor="text1"/>
    </w:rPr>
    <w:tblPr>
      <w:tblStyleRowBandSize w:val="1"/>
      <w:tblStyleColBandSize w:val="1"/>
      <w:tblBorders>
        <w:top w:val="single" w:sz="24" w:space="0" w:color="E03C31" w:themeColor="accent2"/>
        <w:left w:val="single" w:sz="4" w:space="0" w:color="EA7600" w:themeColor="accent1"/>
        <w:bottom w:val="single" w:sz="4" w:space="0" w:color="EA7600" w:themeColor="accent1"/>
        <w:right w:val="single" w:sz="4" w:space="0" w:color="EA7600" w:themeColor="accent1"/>
        <w:insideH w:val="single" w:sz="4" w:space="0" w:color="FFFFFF" w:themeColor="background1"/>
        <w:insideV w:val="single" w:sz="4" w:space="0" w:color="FFFFFF" w:themeColor="background1"/>
      </w:tblBorders>
    </w:tblPr>
    <w:tcPr>
      <w:shd w:val="clear" w:color="auto" w:fill="FFF1E3" w:themeFill="accent1" w:themeFillTint="19"/>
    </w:tcPr>
    <w:tblStylePr w:type="firstRow">
      <w:rPr>
        <w:b/>
        <w:bCs/>
      </w:rPr>
      <w:tblPr/>
      <w:tcPr>
        <w:tcBorders>
          <w:top w:val="nil"/>
          <w:left w:val="nil"/>
          <w:bottom w:val="single" w:sz="24" w:space="0" w:color="E03C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4600" w:themeFill="accent1" w:themeFillShade="99"/>
      </w:tcPr>
    </w:tblStylePr>
    <w:tblStylePr w:type="firstCol">
      <w:rPr>
        <w:color w:val="FFFFFF" w:themeColor="background1"/>
      </w:rPr>
      <w:tblPr/>
      <w:tcPr>
        <w:tcBorders>
          <w:top w:val="nil"/>
          <w:left w:val="nil"/>
          <w:bottom w:val="nil"/>
          <w:right w:val="nil"/>
          <w:insideH w:val="single" w:sz="4" w:space="0" w:color="8C4600" w:themeColor="accent1" w:themeShade="99"/>
          <w:insideV w:val="nil"/>
        </w:tcBorders>
        <w:shd w:val="clear" w:color="auto" w:fill="8C4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C4600" w:themeFill="accent1" w:themeFillShade="99"/>
      </w:tcPr>
    </w:tblStylePr>
    <w:tblStylePr w:type="band1Vert">
      <w:tblPr/>
      <w:tcPr>
        <w:shd w:val="clear" w:color="auto" w:fill="FFC790" w:themeFill="accent1" w:themeFillTint="66"/>
      </w:tcPr>
    </w:tblStylePr>
    <w:tblStylePr w:type="band1Horz">
      <w:tblPr/>
      <w:tcPr>
        <w:shd w:val="clear" w:color="auto" w:fill="FFBA75"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F2D8" w:themeFill="accent6" w:themeFillTint="33"/>
    </w:tcPr>
    <w:tblStylePr w:type="firstRow">
      <w:rPr>
        <w:b/>
        <w:bCs/>
      </w:rPr>
      <w:tblPr/>
      <w:tcPr>
        <w:shd w:val="clear" w:color="auto" w:fill="DCE6B2" w:themeFill="accent6" w:themeFillTint="66"/>
      </w:tcPr>
    </w:tblStylePr>
    <w:tblStylePr w:type="lastRow">
      <w:rPr>
        <w:b/>
        <w:bCs/>
        <w:color w:val="000000" w:themeColor="text1"/>
      </w:rPr>
      <w:tblPr/>
      <w:tcPr>
        <w:shd w:val="clear" w:color="auto" w:fill="DCE6B2" w:themeFill="accent6" w:themeFillTint="66"/>
      </w:tcPr>
    </w:tblStylePr>
    <w:tblStylePr w:type="firstCol">
      <w:rPr>
        <w:color w:val="FFFFFF" w:themeColor="background1"/>
      </w:rPr>
      <w:tblPr/>
      <w:tcPr>
        <w:shd w:val="clear" w:color="auto" w:fill="7E912E" w:themeFill="accent6" w:themeFillShade="BF"/>
      </w:tcPr>
    </w:tblStylePr>
    <w:tblStylePr w:type="lastCol">
      <w:rPr>
        <w:color w:val="FFFFFF" w:themeColor="background1"/>
      </w:rPr>
      <w:tblPr/>
      <w:tcPr>
        <w:shd w:val="clear" w:color="auto" w:fill="7E912E" w:themeFill="accent6" w:themeFillShade="BF"/>
      </w:tcPr>
    </w:tblStylePr>
    <w:tblStylePr w:type="band1Vert">
      <w:tblPr/>
      <w:tcPr>
        <w:shd w:val="clear" w:color="auto" w:fill="D4E09F" w:themeFill="accent6" w:themeFillTint="7F"/>
      </w:tcPr>
    </w:tblStylePr>
    <w:tblStylePr w:type="band1Horz">
      <w:tblPr/>
      <w:tcPr>
        <w:shd w:val="clear" w:color="auto" w:fill="D4E09F" w:themeFill="accent6" w:themeFillTint="7F"/>
      </w:tcPr>
    </w:tblStylePr>
  </w:style>
  <w:style w:type="table" w:styleId="ColorfulGrid-Accent5">
    <w:name w:val="Colorful Grid Accent 5"/>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7CB" w:themeFill="accent5" w:themeFillTint="33"/>
    </w:tcPr>
    <w:tblStylePr w:type="firstRow">
      <w:rPr>
        <w:b/>
        <w:bCs/>
      </w:rPr>
      <w:tblPr/>
      <w:tcPr>
        <w:shd w:val="clear" w:color="auto" w:fill="FFF098" w:themeFill="accent5" w:themeFillTint="66"/>
      </w:tcPr>
    </w:tblStylePr>
    <w:tblStylePr w:type="lastRow">
      <w:rPr>
        <w:b/>
        <w:bCs/>
        <w:color w:val="000000" w:themeColor="text1"/>
      </w:rPr>
      <w:tblPr/>
      <w:tcPr>
        <w:shd w:val="clear" w:color="auto" w:fill="FFF098" w:themeFill="accent5" w:themeFillTint="66"/>
      </w:tcPr>
    </w:tblStylePr>
    <w:tblStylePr w:type="firstCol">
      <w:rPr>
        <w:color w:val="FFFFFF" w:themeColor="background1"/>
      </w:rPr>
      <w:tblPr/>
      <w:tcPr>
        <w:shd w:val="clear" w:color="auto" w:fill="BEA300" w:themeFill="accent5" w:themeFillShade="BF"/>
      </w:tcPr>
    </w:tblStylePr>
    <w:tblStylePr w:type="lastCol">
      <w:rPr>
        <w:color w:val="FFFFFF" w:themeColor="background1"/>
      </w:rPr>
      <w:tblPr/>
      <w:tcPr>
        <w:shd w:val="clear" w:color="auto" w:fill="BEA300" w:themeFill="accent5" w:themeFillShade="BF"/>
      </w:tcPr>
    </w:tblStylePr>
    <w:tblStylePr w:type="band1Vert">
      <w:tblPr/>
      <w:tcPr>
        <w:shd w:val="clear" w:color="auto" w:fill="FFEC7F" w:themeFill="accent5" w:themeFillTint="7F"/>
      </w:tcPr>
    </w:tblStylePr>
    <w:tblStylePr w:type="band1Horz">
      <w:tblPr/>
      <w:tcPr>
        <w:shd w:val="clear" w:color="auto" w:fill="FFEC7F" w:themeFill="accent5" w:themeFillTint="7F"/>
      </w:tcPr>
    </w:tblStylePr>
  </w:style>
  <w:style w:type="table" w:styleId="ColorfulGrid-Accent4">
    <w:name w:val="Colorful Grid Accent 4"/>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8FFDA" w:themeFill="accent4" w:themeFillTint="33"/>
    </w:tcPr>
    <w:tblStylePr w:type="firstRow">
      <w:rPr>
        <w:b/>
        <w:bCs/>
      </w:rPr>
      <w:tblPr/>
      <w:tcPr>
        <w:shd w:val="clear" w:color="auto" w:fill="72FFB6" w:themeFill="accent4" w:themeFillTint="66"/>
      </w:tcPr>
    </w:tblStylePr>
    <w:tblStylePr w:type="lastRow">
      <w:rPr>
        <w:b/>
        <w:bCs/>
        <w:color w:val="000000" w:themeColor="text1"/>
      </w:rPr>
      <w:tblPr/>
      <w:tcPr>
        <w:shd w:val="clear" w:color="auto" w:fill="72FFB6" w:themeFill="accent4" w:themeFillTint="66"/>
      </w:tcPr>
    </w:tblStylePr>
    <w:tblStylePr w:type="firstCol">
      <w:rPr>
        <w:color w:val="FFFFFF" w:themeColor="background1"/>
      </w:rPr>
      <w:tblPr/>
      <w:tcPr>
        <w:shd w:val="clear" w:color="auto" w:fill="007739" w:themeFill="accent4" w:themeFillShade="BF"/>
      </w:tcPr>
    </w:tblStylePr>
    <w:tblStylePr w:type="lastCol">
      <w:rPr>
        <w:color w:val="FFFFFF" w:themeColor="background1"/>
      </w:rPr>
      <w:tblPr/>
      <w:tcPr>
        <w:shd w:val="clear" w:color="auto" w:fill="007739" w:themeFill="accent4" w:themeFillShade="BF"/>
      </w:tcPr>
    </w:tblStylePr>
    <w:tblStylePr w:type="band1Vert">
      <w:tblPr/>
      <w:tcPr>
        <w:shd w:val="clear" w:color="auto" w:fill="50FFA4" w:themeFill="accent4" w:themeFillTint="7F"/>
      </w:tcPr>
    </w:tblStylePr>
    <w:tblStylePr w:type="band1Horz">
      <w:tblPr/>
      <w:tcPr>
        <w:shd w:val="clear" w:color="auto" w:fill="50FFA4" w:themeFill="accent4" w:themeFillTint="7F"/>
      </w:tcPr>
    </w:tblStylePr>
  </w:style>
  <w:style w:type="table" w:styleId="ColorfulGrid-Accent3">
    <w:name w:val="Colorful Grid Accent 3"/>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1E5FF" w:themeFill="accent3" w:themeFillTint="33"/>
    </w:tcPr>
    <w:tblStylePr w:type="firstRow">
      <w:rPr>
        <w:b/>
        <w:bCs/>
      </w:rPr>
      <w:tblPr/>
      <w:tcPr>
        <w:shd w:val="clear" w:color="auto" w:fill="83CCFF" w:themeFill="accent3" w:themeFillTint="66"/>
      </w:tcPr>
    </w:tblStylePr>
    <w:tblStylePr w:type="lastRow">
      <w:rPr>
        <w:b/>
        <w:bCs/>
        <w:color w:val="000000" w:themeColor="text1"/>
      </w:rPr>
      <w:tblPr/>
      <w:tcPr>
        <w:shd w:val="clear" w:color="auto" w:fill="83CCFF" w:themeFill="accent3" w:themeFillTint="66"/>
      </w:tcPr>
    </w:tblStylePr>
    <w:tblStylePr w:type="firstCol">
      <w:rPr>
        <w:color w:val="FFFFFF" w:themeColor="background1"/>
      </w:rPr>
      <w:tblPr/>
      <w:tcPr>
        <w:shd w:val="clear" w:color="auto" w:fill="005895" w:themeFill="accent3" w:themeFillShade="BF"/>
      </w:tcPr>
    </w:tblStylePr>
    <w:tblStylePr w:type="lastCol">
      <w:rPr>
        <w:color w:val="FFFFFF" w:themeColor="background1"/>
      </w:rPr>
      <w:tblPr/>
      <w:tcPr>
        <w:shd w:val="clear" w:color="auto" w:fill="005895" w:themeFill="accent3" w:themeFillShade="BF"/>
      </w:tcPr>
    </w:tblStylePr>
    <w:tblStylePr w:type="band1Vert">
      <w:tblPr/>
      <w:tcPr>
        <w:shd w:val="clear" w:color="auto" w:fill="64BFFF" w:themeFill="accent3" w:themeFillTint="7F"/>
      </w:tcPr>
    </w:tblStylePr>
    <w:tblStylePr w:type="band1Horz">
      <w:tblPr/>
      <w:tcPr>
        <w:shd w:val="clear" w:color="auto" w:fill="64BFFF" w:themeFill="accent3" w:themeFillTint="7F"/>
      </w:tcPr>
    </w:tblStylePr>
  </w:style>
  <w:style w:type="table" w:styleId="ColorfulGrid-Accent2">
    <w:name w:val="Colorful Grid Accent 2"/>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8D7D5" w:themeFill="accent2" w:themeFillTint="33"/>
    </w:tcPr>
    <w:tblStylePr w:type="firstRow">
      <w:rPr>
        <w:b/>
        <w:bCs/>
      </w:rPr>
      <w:tblPr/>
      <w:tcPr>
        <w:shd w:val="clear" w:color="auto" w:fill="F2B0AC" w:themeFill="accent2" w:themeFillTint="66"/>
      </w:tcPr>
    </w:tblStylePr>
    <w:tblStylePr w:type="lastRow">
      <w:rPr>
        <w:b/>
        <w:bCs/>
        <w:color w:val="000000" w:themeColor="text1"/>
      </w:rPr>
      <w:tblPr/>
      <w:tcPr>
        <w:shd w:val="clear" w:color="auto" w:fill="F2B0AC" w:themeFill="accent2" w:themeFillTint="66"/>
      </w:tcPr>
    </w:tblStylePr>
    <w:tblStylePr w:type="firstCol">
      <w:rPr>
        <w:color w:val="FFFFFF" w:themeColor="background1"/>
      </w:rPr>
      <w:tblPr/>
      <w:tcPr>
        <w:shd w:val="clear" w:color="auto" w:fill="B1241A" w:themeFill="accent2" w:themeFillShade="BF"/>
      </w:tcPr>
    </w:tblStylePr>
    <w:tblStylePr w:type="lastCol">
      <w:rPr>
        <w:color w:val="FFFFFF" w:themeColor="background1"/>
      </w:rPr>
      <w:tblPr/>
      <w:tcPr>
        <w:shd w:val="clear" w:color="auto" w:fill="B1241A" w:themeFill="accent2" w:themeFillShade="BF"/>
      </w:tcPr>
    </w:tblStylePr>
    <w:tblStylePr w:type="band1Vert">
      <w:tblPr/>
      <w:tcPr>
        <w:shd w:val="clear" w:color="auto" w:fill="EF9D98" w:themeFill="accent2" w:themeFillTint="7F"/>
      </w:tcPr>
    </w:tblStylePr>
    <w:tblStylePr w:type="band1Horz">
      <w:tblPr/>
      <w:tcPr>
        <w:shd w:val="clear" w:color="auto" w:fill="EF9D98" w:themeFill="accent2" w:themeFillTint="7F"/>
      </w:tcPr>
    </w:tblStylePr>
  </w:style>
  <w:style w:type="table" w:styleId="ColorfulGrid-Accent1">
    <w:name w:val="Colorful Grid Accent 1"/>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3C7" w:themeFill="accent1" w:themeFillTint="33"/>
    </w:tcPr>
    <w:tblStylePr w:type="firstRow">
      <w:rPr>
        <w:b/>
        <w:bCs/>
      </w:rPr>
      <w:tblPr/>
      <w:tcPr>
        <w:shd w:val="clear" w:color="auto" w:fill="FFC790" w:themeFill="accent1" w:themeFillTint="66"/>
      </w:tcPr>
    </w:tblStylePr>
    <w:tblStylePr w:type="lastRow">
      <w:rPr>
        <w:b/>
        <w:bCs/>
        <w:color w:val="000000" w:themeColor="text1"/>
      </w:rPr>
      <w:tblPr/>
      <w:tcPr>
        <w:shd w:val="clear" w:color="auto" w:fill="FFC790" w:themeFill="accent1" w:themeFillTint="66"/>
      </w:tcPr>
    </w:tblStylePr>
    <w:tblStylePr w:type="firstCol">
      <w:rPr>
        <w:color w:val="FFFFFF" w:themeColor="background1"/>
      </w:rPr>
      <w:tblPr/>
      <w:tcPr>
        <w:shd w:val="clear" w:color="auto" w:fill="AF5700" w:themeFill="accent1" w:themeFillShade="BF"/>
      </w:tcPr>
    </w:tblStylePr>
    <w:tblStylePr w:type="lastCol">
      <w:rPr>
        <w:color w:val="FFFFFF" w:themeColor="background1"/>
      </w:rPr>
      <w:tblPr/>
      <w:tcPr>
        <w:shd w:val="clear" w:color="auto" w:fill="AF5700" w:themeFill="accent1" w:themeFillShade="BF"/>
      </w:tcPr>
    </w:tblStylePr>
    <w:tblStylePr w:type="band1Vert">
      <w:tblPr/>
      <w:tcPr>
        <w:shd w:val="clear" w:color="auto" w:fill="FFBA75" w:themeFill="accent1" w:themeFillTint="7F"/>
      </w:tcPr>
    </w:tblStylePr>
    <w:tblStylePr w:type="band1Horz">
      <w:tblPr/>
      <w:tcPr>
        <w:shd w:val="clear" w:color="auto" w:fill="FFBA75" w:themeFill="accent1" w:themeFillTint="7F"/>
      </w:tcPr>
    </w:tblStylePr>
  </w:style>
  <w:style w:type="table" w:styleId="MediumList2-Accent6">
    <w:name w:val="Medium List 2 Accent 6"/>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9C23F" w:themeColor="accent6"/>
        <w:left w:val="single" w:sz="8" w:space="0" w:color="A9C23F" w:themeColor="accent6"/>
        <w:bottom w:val="single" w:sz="8" w:space="0" w:color="A9C23F" w:themeColor="accent6"/>
        <w:right w:val="single" w:sz="8" w:space="0" w:color="A9C23F" w:themeColor="accent6"/>
      </w:tblBorders>
    </w:tblPr>
    <w:tblStylePr w:type="firstRow">
      <w:rPr>
        <w:sz w:val="24"/>
        <w:szCs w:val="24"/>
      </w:rPr>
      <w:tblPr/>
      <w:tcPr>
        <w:tcBorders>
          <w:top w:val="nil"/>
          <w:left w:val="nil"/>
          <w:bottom w:val="single" w:sz="24" w:space="0" w:color="A9C23F" w:themeColor="accent6"/>
          <w:right w:val="nil"/>
          <w:insideH w:val="nil"/>
          <w:insideV w:val="nil"/>
        </w:tcBorders>
        <w:shd w:val="clear" w:color="auto" w:fill="FFFFFF" w:themeFill="background1"/>
      </w:tcPr>
    </w:tblStylePr>
    <w:tblStylePr w:type="lastRow">
      <w:tblPr/>
      <w:tcPr>
        <w:tcBorders>
          <w:top w:val="single" w:sz="8" w:space="0" w:color="A9C23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C23F" w:themeColor="accent6"/>
          <w:insideH w:val="nil"/>
          <w:insideV w:val="nil"/>
        </w:tcBorders>
        <w:shd w:val="clear" w:color="auto" w:fill="FFFFFF" w:themeFill="background1"/>
      </w:tcPr>
    </w:tblStylePr>
    <w:tblStylePr w:type="lastCol">
      <w:tblPr/>
      <w:tcPr>
        <w:tcBorders>
          <w:top w:val="nil"/>
          <w:left w:val="single" w:sz="8" w:space="0" w:color="A9C23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0CF" w:themeFill="accent6" w:themeFillTint="3F"/>
      </w:tcPr>
    </w:tblStylePr>
    <w:tblStylePr w:type="band1Horz">
      <w:tblPr/>
      <w:tcPr>
        <w:tcBorders>
          <w:top w:val="nil"/>
          <w:bottom w:val="nil"/>
          <w:insideH w:val="nil"/>
          <w:insideV w:val="nil"/>
        </w:tcBorders>
        <w:shd w:val="clear" w:color="auto" w:fill="E9F0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DB00" w:themeColor="accent5"/>
        <w:left w:val="single" w:sz="8" w:space="0" w:color="FEDB00" w:themeColor="accent5"/>
        <w:bottom w:val="single" w:sz="8" w:space="0" w:color="FEDB00" w:themeColor="accent5"/>
        <w:right w:val="single" w:sz="8" w:space="0" w:color="FEDB00" w:themeColor="accent5"/>
      </w:tblBorders>
    </w:tblPr>
    <w:tblStylePr w:type="firstRow">
      <w:rPr>
        <w:sz w:val="24"/>
        <w:szCs w:val="24"/>
      </w:rPr>
      <w:tblPr/>
      <w:tcPr>
        <w:tcBorders>
          <w:top w:val="nil"/>
          <w:left w:val="nil"/>
          <w:bottom w:val="single" w:sz="24" w:space="0" w:color="FEDB00" w:themeColor="accent5"/>
          <w:right w:val="nil"/>
          <w:insideH w:val="nil"/>
          <w:insideV w:val="nil"/>
        </w:tcBorders>
        <w:shd w:val="clear" w:color="auto" w:fill="FFFFFF" w:themeFill="background1"/>
      </w:tcPr>
    </w:tblStylePr>
    <w:tblStylePr w:type="lastRow">
      <w:tblPr/>
      <w:tcPr>
        <w:tcBorders>
          <w:top w:val="single" w:sz="8" w:space="0" w:color="FEDB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DB00" w:themeColor="accent5"/>
          <w:insideH w:val="nil"/>
          <w:insideV w:val="nil"/>
        </w:tcBorders>
        <w:shd w:val="clear" w:color="auto" w:fill="FFFFFF" w:themeFill="background1"/>
      </w:tcPr>
    </w:tblStylePr>
    <w:tblStylePr w:type="lastCol">
      <w:tblPr/>
      <w:tcPr>
        <w:tcBorders>
          <w:top w:val="nil"/>
          <w:left w:val="single" w:sz="8" w:space="0" w:color="FED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6BF" w:themeFill="accent5" w:themeFillTint="3F"/>
      </w:tcPr>
    </w:tblStylePr>
    <w:tblStylePr w:type="band1Horz">
      <w:tblPr/>
      <w:tcPr>
        <w:tcBorders>
          <w:top w:val="nil"/>
          <w:bottom w:val="nil"/>
          <w:insideH w:val="nil"/>
          <w:insideV w:val="nil"/>
        </w:tcBorders>
        <w:shd w:val="clear" w:color="auto" w:fill="FFF6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4D" w:themeColor="accent4"/>
        <w:left w:val="single" w:sz="8" w:space="0" w:color="009F4D" w:themeColor="accent4"/>
        <w:bottom w:val="single" w:sz="8" w:space="0" w:color="009F4D" w:themeColor="accent4"/>
        <w:right w:val="single" w:sz="8" w:space="0" w:color="009F4D" w:themeColor="accent4"/>
      </w:tblBorders>
    </w:tblPr>
    <w:tblStylePr w:type="firstRow">
      <w:rPr>
        <w:sz w:val="24"/>
        <w:szCs w:val="24"/>
      </w:rPr>
      <w:tblPr/>
      <w:tcPr>
        <w:tcBorders>
          <w:top w:val="nil"/>
          <w:left w:val="nil"/>
          <w:bottom w:val="single" w:sz="24" w:space="0" w:color="009F4D" w:themeColor="accent4"/>
          <w:right w:val="nil"/>
          <w:insideH w:val="nil"/>
          <w:insideV w:val="nil"/>
        </w:tcBorders>
        <w:shd w:val="clear" w:color="auto" w:fill="FFFFFF" w:themeFill="background1"/>
      </w:tcPr>
    </w:tblStylePr>
    <w:tblStylePr w:type="lastRow">
      <w:tblPr/>
      <w:tcPr>
        <w:tcBorders>
          <w:top w:val="single" w:sz="8" w:space="0" w:color="009F4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4D" w:themeColor="accent4"/>
          <w:insideH w:val="nil"/>
          <w:insideV w:val="nil"/>
        </w:tcBorders>
        <w:shd w:val="clear" w:color="auto" w:fill="FFFFFF" w:themeFill="background1"/>
      </w:tcPr>
    </w:tblStylePr>
    <w:tblStylePr w:type="lastCol">
      <w:tblPr/>
      <w:tcPr>
        <w:tcBorders>
          <w:top w:val="nil"/>
          <w:left w:val="single" w:sz="8" w:space="0" w:color="009F4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FFD1" w:themeFill="accent4" w:themeFillTint="3F"/>
      </w:tcPr>
    </w:tblStylePr>
    <w:tblStylePr w:type="band1Horz">
      <w:tblPr/>
      <w:tcPr>
        <w:tcBorders>
          <w:top w:val="nil"/>
          <w:bottom w:val="nil"/>
          <w:insideH w:val="nil"/>
          <w:insideV w:val="nil"/>
        </w:tcBorders>
        <w:shd w:val="clear" w:color="auto" w:fill="A8FFD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7C8" w:themeColor="accent3"/>
        <w:left w:val="single" w:sz="8" w:space="0" w:color="0077C8" w:themeColor="accent3"/>
        <w:bottom w:val="single" w:sz="8" w:space="0" w:color="0077C8" w:themeColor="accent3"/>
        <w:right w:val="single" w:sz="8" w:space="0" w:color="0077C8" w:themeColor="accent3"/>
      </w:tblBorders>
    </w:tblPr>
    <w:tblStylePr w:type="firstRow">
      <w:rPr>
        <w:sz w:val="24"/>
        <w:szCs w:val="24"/>
      </w:rPr>
      <w:tblPr/>
      <w:tcPr>
        <w:tcBorders>
          <w:top w:val="nil"/>
          <w:left w:val="nil"/>
          <w:bottom w:val="single" w:sz="24" w:space="0" w:color="0077C8" w:themeColor="accent3"/>
          <w:right w:val="nil"/>
          <w:insideH w:val="nil"/>
          <w:insideV w:val="nil"/>
        </w:tcBorders>
        <w:shd w:val="clear" w:color="auto" w:fill="FFFFFF" w:themeFill="background1"/>
      </w:tcPr>
    </w:tblStylePr>
    <w:tblStylePr w:type="lastRow">
      <w:tblPr/>
      <w:tcPr>
        <w:tcBorders>
          <w:top w:val="single" w:sz="8" w:space="0" w:color="0077C8"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7C8" w:themeColor="accent3"/>
          <w:insideH w:val="nil"/>
          <w:insideV w:val="nil"/>
        </w:tcBorders>
        <w:shd w:val="clear" w:color="auto" w:fill="FFFFFF" w:themeFill="background1"/>
      </w:tcPr>
    </w:tblStylePr>
    <w:tblStylePr w:type="lastCol">
      <w:tblPr/>
      <w:tcPr>
        <w:tcBorders>
          <w:top w:val="nil"/>
          <w:left w:val="single" w:sz="8" w:space="0" w:color="0077C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DFFF" w:themeFill="accent3" w:themeFillTint="3F"/>
      </w:tcPr>
    </w:tblStylePr>
    <w:tblStylePr w:type="band1Horz">
      <w:tblPr/>
      <w:tcPr>
        <w:tcBorders>
          <w:top w:val="nil"/>
          <w:bottom w:val="nil"/>
          <w:insideH w:val="nil"/>
          <w:insideV w:val="nil"/>
        </w:tcBorders>
        <w:shd w:val="clear" w:color="auto" w:fill="B2D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C31" w:themeColor="accent2"/>
        <w:left w:val="single" w:sz="8" w:space="0" w:color="E03C31" w:themeColor="accent2"/>
        <w:bottom w:val="single" w:sz="8" w:space="0" w:color="E03C31" w:themeColor="accent2"/>
        <w:right w:val="single" w:sz="8" w:space="0" w:color="E03C31" w:themeColor="accent2"/>
      </w:tblBorders>
    </w:tblPr>
    <w:tblStylePr w:type="firstRow">
      <w:rPr>
        <w:sz w:val="24"/>
        <w:szCs w:val="24"/>
      </w:rPr>
      <w:tblPr/>
      <w:tcPr>
        <w:tcBorders>
          <w:top w:val="nil"/>
          <w:left w:val="nil"/>
          <w:bottom w:val="single" w:sz="24" w:space="0" w:color="E03C31" w:themeColor="accent2"/>
          <w:right w:val="nil"/>
          <w:insideH w:val="nil"/>
          <w:insideV w:val="nil"/>
        </w:tcBorders>
        <w:shd w:val="clear" w:color="auto" w:fill="FFFFFF" w:themeFill="background1"/>
      </w:tcPr>
    </w:tblStylePr>
    <w:tblStylePr w:type="lastRow">
      <w:tblPr/>
      <w:tcPr>
        <w:tcBorders>
          <w:top w:val="single" w:sz="8" w:space="0" w:color="E03C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C31" w:themeColor="accent2"/>
          <w:insideH w:val="nil"/>
          <w:insideV w:val="nil"/>
        </w:tcBorders>
        <w:shd w:val="clear" w:color="auto" w:fill="FFFFFF" w:themeFill="background1"/>
      </w:tcPr>
    </w:tblStylePr>
    <w:tblStylePr w:type="lastCol">
      <w:tblPr/>
      <w:tcPr>
        <w:tcBorders>
          <w:top w:val="nil"/>
          <w:left w:val="single" w:sz="8" w:space="0" w:color="E03C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ECC" w:themeFill="accent2" w:themeFillTint="3F"/>
      </w:tcPr>
    </w:tblStylePr>
    <w:tblStylePr w:type="band1Horz">
      <w:tblPr/>
      <w:tcPr>
        <w:tcBorders>
          <w:top w:val="nil"/>
          <w:bottom w:val="nil"/>
          <w:insideH w:val="nil"/>
          <w:insideV w:val="nil"/>
        </w:tcBorders>
        <w:shd w:val="clear" w:color="auto" w:fill="F7CE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7600" w:themeColor="accent1"/>
        <w:left w:val="single" w:sz="8" w:space="0" w:color="EA7600" w:themeColor="accent1"/>
        <w:bottom w:val="single" w:sz="8" w:space="0" w:color="EA7600" w:themeColor="accent1"/>
        <w:right w:val="single" w:sz="8" w:space="0" w:color="EA7600" w:themeColor="accent1"/>
      </w:tblBorders>
    </w:tblPr>
    <w:tblStylePr w:type="firstRow">
      <w:rPr>
        <w:sz w:val="24"/>
        <w:szCs w:val="24"/>
      </w:rPr>
      <w:tblPr/>
      <w:tcPr>
        <w:tcBorders>
          <w:top w:val="nil"/>
          <w:left w:val="nil"/>
          <w:bottom w:val="single" w:sz="24" w:space="0" w:color="EA7600" w:themeColor="accent1"/>
          <w:right w:val="nil"/>
          <w:insideH w:val="nil"/>
          <w:insideV w:val="nil"/>
        </w:tcBorders>
        <w:shd w:val="clear" w:color="auto" w:fill="FFFFFF" w:themeFill="background1"/>
      </w:tcPr>
    </w:tblStylePr>
    <w:tblStylePr w:type="lastRow">
      <w:tblPr/>
      <w:tcPr>
        <w:tcBorders>
          <w:top w:val="single" w:sz="8" w:space="0" w:color="EA76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7600" w:themeColor="accent1"/>
          <w:insideH w:val="nil"/>
          <w:insideV w:val="nil"/>
        </w:tcBorders>
        <w:shd w:val="clear" w:color="auto" w:fill="FFFFFF" w:themeFill="background1"/>
      </w:tcPr>
    </w:tblStylePr>
    <w:tblStylePr w:type="lastCol">
      <w:tblPr/>
      <w:tcPr>
        <w:tcBorders>
          <w:top w:val="nil"/>
          <w:left w:val="single" w:sz="8" w:space="0" w:color="EA76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CBA" w:themeFill="accent1" w:themeFillTint="3F"/>
      </w:tcPr>
    </w:tblStylePr>
    <w:tblStylePr w:type="band1Horz">
      <w:tblPr/>
      <w:tcPr>
        <w:tcBorders>
          <w:top w:val="nil"/>
          <w:bottom w:val="nil"/>
          <w:insideH w:val="nil"/>
          <w:insideV w:val="nil"/>
        </w:tcBorders>
        <w:shd w:val="clear" w:color="auto" w:fill="FFDCB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E07762"/>
    <w:pPr>
      <w:spacing w:line="240" w:lineRule="auto"/>
    </w:pPr>
    <w:rPr>
      <w:color w:val="000000" w:themeColor="text1"/>
    </w:rPr>
    <w:tblPr>
      <w:tblStyleRowBandSize w:val="1"/>
      <w:tblStyleColBandSize w:val="1"/>
      <w:tblBorders>
        <w:top w:val="single" w:sz="8" w:space="0" w:color="A9C23F" w:themeColor="accent6"/>
        <w:bottom w:val="single" w:sz="8" w:space="0" w:color="A9C23F" w:themeColor="accent6"/>
      </w:tblBorders>
    </w:tblPr>
    <w:tblStylePr w:type="firstRow">
      <w:rPr>
        <w:rFonts w:asciiTheme="majorHAnsi" w:eastAsiaTheme="majorEastAsia" w:hAnsiTheme="majorHAnsi" w:cstheme="majorBidi"/>
      </w:rPr>
      <w:tblPr/>
      <w:tcPr>
        <w:tcBorders>
          <w:top w:val="nil"/>
          <w:bottom w:val="single" w:sz="8" w:space="0" w:color="A9C23F" w:themeColor="accent6"/>
        </w:tcBorders>
      </w:tcPr>
    </w:tblStylePr>
    <w:tblStylePr w:type="lastRow">
      <w:rPr>
        <w:b/>
        <w:bCs/>
        <w:color w:val="000000" w:themeColor="text2"/>
      </w:rPr>
      <w:tblPr/>
      <w:tcPr>
        <w:tcBorders>
          <w:top w:val="single" w:sz="8" w:space="0" w:color="A9C23F" w:themeColor="accent6"/>
          <w:bottom w:val="single" w:sz="8" w:space="0" w:color="A9C23F" w:themeColor="accent6"/>
        </w:tcBorders>
      </w:tcPr>
    </w:tblStylePr>
    <w:tblStylePr w:type="firstCol">
      <w:rPr>
        <w:b/>
        <w:bCs/>
      </w:rPr>
    </w:tblStylePr>
    <w:tblStylePr w:type="lastCol">
      <w:rPr>
        <w:b/>
        <w:bCs/>
      </w:rPr>
      <w:tblPr/>
      <w:tcPr>
        <w:tcBorders>
          <w:top w:val="single" w:sz="8" w:space="0" w:color="A9C23F" w:themeColor="accent6"/>
          <w:bottom w:val="single" w:sz="8" w:space="0" w:color="A9C23F" w:themeColor="accent6"/>
        </w:tcBorders>
      </w:tcPr>
    </w:tblStylePr>
    <w:tblStylePr w:type="band1Vert">
      <w:tblPr/>
      <w:tcPr>
        <w:shd w:val="clear" w:color="auto" w:fill="E9F0CF" w:themeFill="accent6" w:themeFillTint="3F"/>
      </w:tcPr>
    </w:tblStylePr>
    <w:tblStylePr w:type="band1Horz">
      <w:tblPr/>
      <w:tcPr>
        <w:shd w:val="clear" w:color="auto" w:fill="E9F0CF" w:themeFill="accent6" w:themeFillTint="3F"/>
      </w:tcPr>
    </w:tblStylePr>
  </w:style>
  <w:style w:type="table" w:styleId="MediumList1-Accent5">
    <w:name w:val="Medium List 1 Accent 5"/>
    <w:basedOn w:val="TableNormal"/>
    <w:uiPriority w:val="65"/>
    <w:rsid w:val="00E07762"/>
    <w:pPr>
      <w:spacing w:line="240" w:lineRule="auto"/>
    </w:pPr>
    <w:rPr>
      <w:color w:val="000000" w:themeColor="text1"/>
    </w:rPr>
    <w:tblPr>
      <w:tblStyleRowBandSize w:val="1"/>
      <w:tblStyleColBandSize w:val="1"/>
      <w:tblBorders>
        <w:top w:val="single" w:sz="8" w:space="0" w:color="FEDB00" w:themeColor="accent5"/>
        <w:bottom w:val="single" w:sz="8" w:space="0" w:color="FEDB00" w:themeColor="accent5"/>
      </w:tblBorders>
    </w:tblPr>
    <w:tblStylePr w:type="firstRow">
      <w:rPr>
        <w:rFonts w:asciiTheme="majorHAnsi" w:eastAsiaTheme="majorEastAsia" w:hAnsiTheme="majorHAnsi" w:cstheme="majorBidi"/>
      </w:rPr>
      <w:tblPr/>
      <w:tcPr>
        <w:tcBorders>
          <w:top w:val="nil"/>
          <w:bottom w:val="single" w:sz="8" w:space="0" w:color="FEDB00" w:themeColor="accent5"/>
        </w:tcBorders>
      </w:tcPr>
    </w:tblStylePr>
    <w:tblStylePr w:type="lastRow">
      <w:rPr>
        <w:b/>
        <w:bCs/>
        <w:color w:val="000000" w:themeColor="text2"/>
      </w:rPr>
      <w:tblPr/>
      <w:tcPr>
        <w:tcBorders>
          <w:top w:val="single" w:sz="8" w:space="0" w:color="FEDB00" w:themeColor="accent5"/>
          <w:bottom w:val="single" w:sz="8" w:space="0" w:color="FEDB00" w:themeColor="accent5"/>
        </w:tcBorders>
      </w:tcPr>
    </w:tblStylePr>
    <w:tblStylePr w:type="firstCol">
      <w:rPr>
        <w:b/>
        <w:bCs/>
      </w:rPr>
    </w:tblStylePr>
    <w:tblStylePr w:type="lastCol">
      <w:rPr>
        <w:b/>
        <w:bCs/>
      </w:rPr>
      <w:tblPr/>
      <w:tcPr>
        <w:tcBorders>
          <w:top w:val="single" w:sz="8" w:space="0" w:color="FEDB00" w:themeColor="accent5"/>
          <w:bottom w:val="single" w:sz="8" w:space="0" w:color="FEDB00" w:themeColor="accent5"/>
        </w:tcBorders>
      </w:tcPr>
    </w:tblStylePr>
    <w:tblStylePr w:type="band1Vert">
      <w:tblPr/>
      <w:tcPr>
        <w:shd w:val="clear" w:color="auto" w:fill="FFF6BF" w:themeFill="accent5" w:themeFillTint="3F"/>
      </w:tcPr>
    </w:tblStylePr>
    <w:tblStylePr w:type="band1Horz">
      <w:tblPr/>
      <w:tcPr>
        <w:shd w:val="clear" w:color="auto" w:fill="FFF6BF" w:themeFill="accent5" w:themeFillTint="3F"/>
      </w:tcPr>
    </w:tblStylePr>
  </w:style>
  <w:style w:type="table" w:styleId="MediumList1-Accent4">
    <w:name w:val="Medium List 1 Accent 4"/>
    <w:basedOn w:val="TableNormal"/>
    <w:uiPriority w:val="65"/>
    <w:rsid w:val="00E07762"/>
    <w:pPr>
      <w:spacing w:line="240" w:lineRule="auto"/>
    </w:pPr>
    <w:rPr>
      <w:color w:val="000000" w:themeColor="text1"/>
    </w:rPr>
    <w:tblPr>
      <w:tblStyleRowBandSize w:val="1"/>
      <w:tblStyleColBandSize w:val="1"/>
      <w:tblBorders>
        <w:top w:val="single" w:sz="8" w:space="0" w:color="009F4D" w:themeColor="accent4"/>
        <w:bottom w:val="single" w:sz="8" w:space="0" w:color="009F4D" w:themeColor="accent4"/>
      </w:tblBorders>
    </w:tblPr>
    <w:tblStylePr w:type="firstRow">
      <w:rPr>
        <w:rFonts w:asciiTheme="majorHAnsi" w:eastAsiaTheme="majorEastAsia" w:hAnsiTheme="majorHAnsi" w:cstheme="majorBidi"/>
      </w:rPr>
      <w:tblPr/>
      <w:tcPr>
        <w:tcBorders>
          <w:top w:val="nil"/>
          <w:bottom w:val="single" w:sz="8" w:space="0" w:color="009F4D" w:themeColor="accent4"/>
        </w:tcBorders>
      </w:tcPr>
    </w:tblStylePr>
    <w:tblStylePr w:type="lastRow">
      <w:rPr>
        <w:b/>
        <w:bCs/>
        <w:color w:val="000000" w:themeColor="text2"/>
      </w:rPr>
      <w:tblPr/>
      <w:tcPr>
        <w:tcBorders>
          <w:top w:val="single" w:sz="8" w:space="0" w:color="009F4D" w:themeColor="accent4"/>
          <w:bottom w:val="single" w:sz="8" w:space="0" w:color="009F4D" w:themeColor="accent4"/>
        </w:tcBorders>
      </w:tcPr>
    </w:tblStylePr>
    <w:tblStylePr w:type="firstCol">
      <w:rPr>
        <w:b/>
        <w:bCs/>
      </w:rPr>
    </w:tblStylePr>
    <w:tblStylePr w:type="lastCol">
      <w:rPr>
        <w:b/>
        <w:bCs/>
      </w:rPr>
      <w:tblPr/>
      <w:tcPr>
        <w:tcBorders>
          <w:top w:val="single" w:sz="8" w:space="0" w:color="009F4D" w:themeColor="accent4"/>
          <w:bottom w:val="single" w:sz="8" w:space="0" w:color="009F4D" w:themeColor="accent4"/>
        </w:tcBorders>
      </w:tcPr>
    </w:tblStylePr>
    <w:tblStylePr w:type="band1Vert">
      <w:tblPr/>
      <w:tcPr>
        <w:shd w:val="clear" w:color="auto" w:fill="A8FFD1" w:themeFill="accent4" w:themeFillTint="3F"/>
      </w:tcPr>
    </w:tblStylePr>
    <w:tblStylePr w:type="band1Horz">
      <w:tblPr/>
      <w:tcPr>
        <w:shd w:val="clear" w:color="auto" w:fill="A8FFD1" w:themeFill="accent4" w:themeFillTint="3F"/>
      </w:tcPr>
    </w:tblStylePr>
  </w:style>
  <w:style w:type="table" w:styleId="MediumList1-Accent3">
    <w:name w:val="Medium List 1 Accent 3"/>
    <w:basedOn w:val="TableNormal"/>
    <w:uiPriority w:val="65"/>
    <w:rsid w:val="00E07762"/>
    <w:pPr>
      <w:spacing w:line="240" w:lineRule="auto"/>
    </w:pPr>
    <w:rPr>
      <w:color w:val="000000" w:themeColor="text1"/>
    </w:rPr>
    <w:tblPr>
      <w:tblStyleRowBandSize w:val="1"/>
      <w:tblStyleColBandSize w:val="1"/>
      <w:tblBorders>
        <w:top w:val="single" w:sz="8" w:space="0" w:color="0077C8" w:themeColor="accent3"/>
        <w:bottom w:val="single" w:sz="8" w:space="0" w:color="0077C8" w:themeColor="accent3"/>
      </w:tblBorders>
    </w:tblPr>
    <w:tblStylePr w:type="firstRow">
      <w:rPr>
        <w:rFonts w:asciiTheme="majorHAnsi" w:eastAsiaTheme="majorEastAsia" w:hAnsiTheme="majorHAnsi" w:cstheme="majorBidi"/>
      </w:rPr>
      <w:tblPr/>
      <w:tcPr>
        <w:tcBorders>
          <w:top w:val="nil"/>
          <w:bottom w:val="single" w:sz="8" w:space="0" w:color="0077C8" w:themeColor="accent3"/>
        </w:tcBorders>
      </w:tcPr>
    </w:tblStylePr>
    <w:tblStylePr w:type="lastRow">
      <w:rPr>
        <w:b/>
        <w:bCs/>
        <w:color w:val="000000" w:themeColor="text2"/>
      </w:rPr>
      <w:tblPr/>
      <w:tcPr>
        <w:tcBorders>
          <w:top w:val="single" w:sz="8" w:space="0" w:color="0077C8" w:themeColor="accent3"/>
          <w:bottom w:val="single" w:sz="8" w:space="0" w:color="0077C8" w:themeColor="accent3"/>
        </w:tcBorders>
      </w:tcPr>
    </w:tblStylePr>
    <w:tblStylePr w:type="firstCol">
      <w:rPr>
        <w:b/>
        <w:bCs/>
      </w:rPr>
    </w:tblStylePr>
    <w:tblStylePr w:type="lastCol">
      <w:rPr>
        <w:b/>
        <w:bCs/>
      </w:rPr>
      <w:tblPr/>
      <w:tcPr>
        <w:tcBorders>
          <w:top w:val="single" w:sz="8" w:space="0" w:color="0077C8" w:themeColor="accent3"/>
          <w:bottom w:val="single" w:sz="8" w:space="0" w:color="0077C8" w:themeColor="accent3"/>
        </w:tcBorders>
      </w:tcPr>
    </w:tblStylePr>
    <w:tblStylePr w:type="band1Vert">
      <w:tblPr/>
      <w:tcPr>
        <w:shd w:val="clear" w:color="auto" w:fill="B2DFFF" w:themeFill="accent3" w:themeFillTint="3F"/>
      </w:tcPr>
    </w:tblStylePr>
    <w:tblStylePr w:type="band1Horz">
      <w:tblPr/>
      <w:tcPr>
        <w:shd w:val="clear" w:color="auto" w:fill="B2DFFF" w:themeFill="accent3" w:themeFillTint="3F"/>
      </w:tcPr>
    </w:tblStylePr>
  </w:style>
  <w:style w:type="table" w:styleId="MediumList1-Accent2">
    <w:name w:val="Medium List 1 Accent 2"/>
    <w:basedOn w:val="TableNormal"/>
    <w:uiPriority w:val="65"/>
    <w:rsid w:val="00E07762"/>
    <w:pPr>
      <w:spacing w:line="240" w:lineRule="auto"/>
    </w:pPr>
    <w:rPr>
      <w:color w:val="000000" w:themeColor="text1"/>
    </w:rPr>
    <w:tblPr>
      <w:tblStyleRowBandSize w:val="1"/>
      <w:tblStyleColBandSize w:val="1"/>
      <w:tblBorders>
        <w:top w:val="single" w:sz="8" w:space="0" w:color="E03C31" w:themeColor="accent2"/>
        <w:bottom w:val="single" w:sz="8" w:space="0" w:color="E03C31" w:themeColor="accent2"/>
      </w:tblBorders>
    </w:tblPr>
    <w:tblStylePr w:type="firstRow">
      <w:rPr>
        <w:rFonts w:asciiTheme="majorHAnsi" w:eastAsiaTheme="majorEastAsia" w:hAnsiTheme="majorHAnsi" w:cstheme="majorBidi"/>
      </w:rPr>
      <w:tblPr/>
      <w:tcPr>
        <w:tcBorders>
          <w:top w:val="nil"/>
          <w:bottom w:val="single" w:sz="8" w:space="0" w:color="E03C31" w:themeColor="accent2"/>
        </w:tcBorders>
      </w:tcPr>
    </w:tblStylePr>
    <w:tblStylePr w:type="lastRow">
      <w:rPr>
        <w:b/>
        <w:bCs/>
        <w:color w:val="000000" w:themeColor="text2"/>
      </w:rPr>
      <w:tblPr/>
      <w:tcPr>
        <w:tcBorders>
          <w:top w:val="single" w:sz="8" w:space="0" w:color="E03C31" w:themeColor="accent2"/>
          <w:bottom w:val="single" w:sz="8" w:space="0" w:color="E03C31" w:themeColor="accent2"/>
        </w:tcBorders>
      </w:tcPr>
    </w:tblStylePr>
    <w:tblStylePr w:type="firstCol">
      <w:rPr>
        <w:b/>
        <w:bCs/>
      </w:rPr>
    </w:tblStylePr>
    <w:tblStylePr w:type="lastCol">
      <w:rPr>
        <w:b/>
        <w:bCs/>
      </w:rPr>
      <w:tblPr/>
      <w:tcPr>
        <w:tcBorders>
          <w:top w:val="single" w:sz="8" w:space="0" w:color="E03C31" w:themeColor="accent2"/>
          <w:bottom w:val="single" w:sz="8" w:space="0" w:color="E03C31" w:themeColor="accent2"/>
        </w:tcBorders>
      </w:tcPr>
    </w:tblStylePr>
    <w:tblStylePr w:type="band1Vert">
      <w:tblPr/>
      <w:tcPr>
        <w:shd w:val="clear" w:color="auto" w:fill="F7CECC" w:themeFill="accent2" w:themeFillTint="3F"/>
      </w:tcPr>
    </w:tblStylePr>
    <w:tblStylePr w:type="band1Horz">
      <w:tblPr/>
      <w:tcPr>
        <w:shd w:val="clear" w:color="auto" w:fill="F7CECC" w:themeFill="accent2" w:themeFillTint="3F"/>
      </w:tcPr>
    </w:tblStylePr>
  </w:style>
  <w:style w:type="table" w:styleId="MediumShading2-Accent6">
    <w:name w:val="Medium Shading 2 Accent 6"/>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9C23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9C23F" w:themeFill="accent6"/>
      </w:tcPr>
    </w:tblStylePr>
    <w:tblStylePr w:type="lastCol">
      <w:rPr>
        <w:b/>
        <w:bCs/>
        <w:color w:val="FFFFFF" w:themeColor="background1"/>
      </w:rPr>
      <w:tblPr/>
      <w:tcPr>
        <w:tcBorders>
          <w:left w:val="nil"/>
          <w:right w:val="nil"/>
          <w:insideH w:val="nil"/>
          <w:insideV w:val="nil"/>
        </w:tcBorders>
        <w:shd w:val="clear" w:color="auto" w:fill="A9C23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D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DB00" w:themeFill="accent5"/>
      </w:tcPr>
    </w:tblStylePr>
    <w:tblStylePr w:type="lastCol">
      <w:rPr>
        <w:b/>
        <w:bCs/>
        <w:color w:val="FFFFFF" w:themeColor="background1"/>
      </w:rPr>
      <w:tblPr/>
      <w:tcPr>
        <w:tcBorders>
          <w:left w:val="nil"/>
          <w:right w:val="nil"/>
          <w:insideH w:val="nil"/>
          <w:insideV w:val="nil"/>
        </w:tcBorders>
        <w:shd w:val="clear" w:color="auto" w:fill="FED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4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4D" w:themeFill="accent4"/>
      </w:tcPr>
    </w:tblStylePr>
    <w:tblStylePr w:type="lastCol">
      <w:rPr>
        <w:b/>
        <w:bCs/>
        <w:color w:val="FFFFFF" w:themeColor="background1"/>
      </w:rPr>
      <w:tblPr/>
      <w:tcPr>
        <w:tcBorders>
          <w:left w:val="nil"/>
          <w:right w:val="nil"/>
          <w:insideH w:val="nil"/>
          <w:insideV w:val="nil"/>
        </w:tcBorders>
        <w:shd w:val="clear" w:color="auto" w:fill="009F4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7C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7C8" w:themeFill="accent3"/>
      </w:tcPr>
    </w:tblStylePr>
    <w:tblStylePr w:type="lastCol">
      <w:rPr>
        <w:b/>
        <w:bCs/>
        <w:color w:val="FFFFFF" w:themeColor="background1"/>
      </w:rPr>
      <w:tblPr/>
      <w:tcPr>
        <w:tcBorders>
          <w:left w:val="nil"/>
          <w:right w:val="nil"/>
          <w:insideH w:val="nil"/>
          <w:insideV w:val="nil"/>
        </w:tcBorders>
        <w:shd w:val="clear" w:color="auto" w:fill="0077C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C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3C31" w:themeFill="accent2"/>
      </w:tcPr>
    </w:tblStylePr>
    <w:tblStylePr w:type="lastCol">
      <w:rPr>
        <w:b/>
        <w:bCs/>
        <w:color w:val="FFFFFF" w:themeColor="background1"/>
      </w:rPr>
      <w:tblPr/>
      <w:tcPr>
        <w:tcBorders>
          <w:left w:val="nil"/>
          <w:right w:val="nil"/>
          <w:insideH w:val="nil"/>
          <w:insideV w:val="nil"/>
        </w:tcBorders>
        <w:shd w:val="clear" w:color="auto" w:fill="E03C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E07762"/>
    <w:pPr>
      <w:spacing w:line="240" w:lineRule="auto"/>
    </w:pPr>
    <w:tblPr>
      <w:tblStyleRowBandSize w:val="1"/>
      <w:tblStyleColBandSize w:val="1"/>
      <w:tblBorders>
        <w:top w:val="single" w:sz="8" w:space="0" w:color="BED16F" w:themeColor="accent6" w:themeTint="BF"/>
        <w:left w:val="single" w:sz="8" w:space="0" w:color="BED16F" w:themeColor="accent6" w:themeTint="BF"/>
        <w:bottom w:val="single" w:sz="8" w:space="0" w:color="BED16F" w:themeColor="accent6" w:themeTint="BF"/>
        <w:right w:val="single" w:sz="8" w:space="0" w:color="BED16F" w:themeColor="accent6" w:themeTint="BF"/>
        <w:insideH w:val="single" w:sz="8" w:space="0" w:color="BED16F" w:themeColor="accent6" w:themeTint="BF"/>
      </w:tblBorders>
    </w:tblPr>
    <w:tblStylePr w:type="firstRow">
      <w:pPr>
        <w:spacing w:before="0" w:after="0" w:line="240" w:lineRule="auto"/>
      </w:pPr>
      <w:rPr>
        <w:b/>
        <w:bCs/>
        <w:color w:val="FFFFFF" w:themeColor="background1"/>
      </w:rPr>
      <w:tblPr/>
      <w:tcPr>
        <w:tcBorders>
          <w:top w:val="single" w:sz="8" w:space="0" w:color="BED16F" w:themeColor="accent6" w:themeTint="BF"/>
          <w:left w:val="single" w:sz="8" w:space="0" w:color="BED16F" w:themeColor="accent6" w:themeTint="BF"/>
          <w:bottom w:val="single" w:sz="8" w:space="0" w:color="BED16F" w:themeColor="accent6" w:themeTint="BF"/>
          <w:right w:val="single" w:sz="8" w:space="0" w:color="BED16F" w:themeColor="accent6" w:themeTint="BF"/>
          <w:insideH w:val="nil"/>
          <w:insideV w:val="nil"/>
        </w:tcBorders>
        <w:shd w:val="clear" w:color="auto" w:fill="A9C23F" w:themeFill="accent6"/>
      </w:tcPr>
    </w:tblStylePr>
    <w:tblStylePr w:type="lastRow">
      <w:pPr>
        <w:spacing w:before="0" w:after="0" w:line="240" w:lineRule="auto"/>
      </w:pPr>
      <w:rPr>
        <w:b/>
        <w:bCs/>
      </w:rPr>
      <w:tblPr/>
      <w:tcPr>
        <w:tcBorders>
          <w:top w:val="double" w:sz="6" w:space="0" w:color="BED16F" w:themeColor="accent6" w:themeTint="BF"/>
          <w:left w:val="single" w:sz="8" w:space="0" w:color="BED16F" w:themeColor="accent6" w:themeTint="BF"/>
          <w:bottom w:val="single" w:sz="8" w:space="0" w:color="BED16F" w:themeColor="accent6" w:themeTint="BF"/>
          <w:right w:val="single" w:sz="8" w:space="0" w:color="BED16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9F0CF" w:themeFill="accent6" w:themeFillTint="3F"/>
      </w:tcPr>
    </w:tblStylePr>
    <w:tblStylePr w:type="band1Horz">
      <w:tblPr/>
      <w:tcPr>
        <w:tcBorders>
          <w:insideH w:val="nil"/>
          <w:insideV w:val="nil"/>
        </w:tcBorders>
        <w:shd w:val="clear" w:color="auto" w:fill="E9F0CF"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07762"/>
    <w:pPr>
      <w:spacing w:line="240" w:lineRule="auto"/>
    </w:pPr>
    <w:tblPr>
      <w:tblStyleRowBandSize w:val="1"/>
      <w:tblStyleColBandSize w:val="1"/>
      <w:tblBorders>
        <w:top w:val="single" w:sz="8" w:space="0" w:color="FFE33F" w:themeColor="accent5" w:themeTint="BF"/>
        <w:left w:val="single" w:sz="8" w:space="0" w:color="FFE33F" w:themeColor="accent5" w:themeTint="BF"/>
        <w:bottom w:val="single" w:sz="8" w:space="0" w:color="FFE33F" w:themeColor="accent5" w:themeTint="BF"/>
        <w:right w:val="single" w:sz="8" w:space="0" w:color="FFE33F" w:themeColor="accent5" w:themeTint="BF"/>
        <w:insideH w:val="single" w:sz="8" w:space="0" w:color="FFE33F" w:themeColor="accent5" w:themeTint="BF"/>
      </w:tblBorders>
    </w:tblPr>
    <w:tblStylePr w:type="firstRow">
      <w:pPr>
        <w:spacing w:before="0" w:after="0" w:line="240" w:lineRule="auto"/>
      </w:pPr>
      <w:rPr>
        <w:b/>
        <w:bCs/>
        <w:color w:val="FFFFFF" w:themeColor="background1"/>
      </w:rPr>
      <w:tblPr/>
      <w:tcPr>
        <w:tcBorders>
          <w:top w:val="single" w:sz="8" w:space="0" w:color="FFE33F" w:themeColor="accent5" w:themeTint="BF"/>
          <w:left w:val="single" w:sz="8" w:space="0" w:color="FFE33F" w:themeColor="accent5" w:themeTint="BF"/>
          <w:bottom w:val="single" w:sz="8" w:space="0" w:color="FFE33F" w:themeColor="accent5" w:themeTint="BF"/>
          <w:right w:val="single" w:sz="8" w:space="0" w:color="FFE33F" w:themeColor="accent5" w:themeTint="BF"/>
          <w:insideH w:val="nil"/>
          <w:insideV w:val="nil"/>
        </w:tcBorders>
        <w:shd w:val="clear" w:color="auto" w:fill="FEDB00" w:themeFill="accent5"/>
      </w:tcPr>
    </w:tblStylePr>
    <w:tblStylePr w:type="lastRow">
      <w:pPr>
        <w:spacing w:before="0" w:after="0" w:line="240" w:lineRule="auto"/>
      </w:pPr>
      <w:rPr>
        <w:b/>
        <w:bCs/>
      </w:rPr>
      <w:tblPr/>
      <w:tcPr>
        <w:tcBorders>
          <w:top w:val="double" w:sz="6" w:space="0" w:color="FFE33F" w:themeColor="accent5" w:themeTint="BF"/>
          <w:left w:val="single" w:sz="8" w:space="0" w:color="FFE33F" w:themeColor="accent5" w:themeTint="BF"/>
          <w:bottom w:val="single" w:sz="8" w:space="0" w:color="FFE33F" w:themeColor="accent5" w:themeTint="BF"/>
          <w:right w:val="single" w:sz="8" w:space="0" w:color="FFE33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6BF" w:themeFill="accent5" w:themeFillTint="3F"/>
      </w:tcPr>
    </w:tblStylePr>
    <w:tblStylePr w:type="band1Horz">
      <w:tblPr/>
      <w:tcPr>
        <w:tcBorders>
          <w:insideH w:val="nil"/>
          <w:insideV w:val="nil"/>
        </w:tcBorders>
        <w:shd w:val="clear" w:color="auto" w:fill="FFF6BF"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07762"/>
    <w:pPr>
      <w:spacing w:line="240" w:lineRule="auto"/>
    </w:pPr>
    <w:tblPr>
      <w:tblStyleRowBandSize w:val="1"/>
      <w:tblStyleColBandSize w:val="1"/>
      <w:tblBorders>
        <w:top w:val="single" w:sz="8" w:space="0" w:color="00F777" w:themeColor="accent4" w:themeTint="BF"/>
        <w:left w:val="single" w:sz="8" w:space="0" w:color="00F777" w:themeColor="accent4" w:themeTint="BF"/>
        <w:bottom w:val="single" w:sz="8" w:space="0" w:color="00F777" w:themeColor="accent4" w:themeTint="BF"/>
        <w:right w:val="single" w:sz="8" w:space="0" w:color="00F777" w:themeColor="accent4" w:themeTint="BF"/>
        <w:insideH w:val="single" w:sz="8" w:space="0" w:color="00F777" w:themeColor="accent4" w:themeTint="BF"/>
      </w:tblBorders>
    </w:tblPr>
    <w:tblStylePr w:type="firstRow">
      <w:pPr>
        <w:spacing w:before="0" w:after="0" w:line="240" w:lineRule="auto"/>
      </w:pPr>
      <w:rPr>
        <w:b/>
        <w:bCs/>
        <w:color w:val="FFFFFF" w:themeColor="background1"/>
      </w:rPr>
      <w:tblPr/>
      <w:tcPr>
        <w:tcBorders>
          <w:top w:val="single" w:sz="8" w:space="0" w:color="00F777" w:themeColor="accent4" w:themeTint="BF"/>
          <w:left w:val="single" w:sz="8" w:space="0" w:color="00F777" w:themeColor="accent4" w:themeTint="BF"/>
          <w:bottom w:val="single" w:sz="8" w:space="0" w:color="00F777" w:themeColor="accent4" w:themeTint="BF"/>
          <w:right w:val="single" w:sz="8" w:space="0" w:color="00F777" w:themeColor="accent4" w:themeTint="BF"/>
          <w:insideH w:val="nil"/>
          <w:insideV w:val="nil"/>
        </w:tcBorders>
        <w:shd w:val="clear" w:color="auto" w:fill="009F4D" w:themeFill="accent4"/>
      </w:tcPr>
    </w:tblStylePr>
    <w:tblStylePr w:type="lastRow">
      <w:pPr>
        <w:spacing w:before="0" w:after="0" w:line="240" w:lineRule="auto"/>
      </w:pPr>
      <w:rPr>
        <w:b/>
        <w:bCs/>
      </w:rPr>
      <w:tblPr/>
      <w:tcPr>
        <w:tcBorders>
          <w:top w:val="double" w:sz="6" w:space="0" w:color="00F777" w:themeColor="accent4" w:themeTint="BF"/>
          <w:left w:val="single" w:sz="8" w:space="0" w:color="00F777" w:themeColor="accent4" w:themeTint="BF"/>
          <w:bottom w:val="single" w:sz="8" w:space="0" w:color="00F777" w:themeColor="accent4" w:themeTint="BF"/>
          <w:right w:val="single" w:sz="8" w:space="0" w:color="00F777" w:themeColor="accent4" w:themeTint="BF"/>
          <w:insideH w:val="nil"/>
          <w:insideV w:val="nil"/>
        </w:tcBorders>
      </w:tcPr>
    </w:tblStylePr>
    <w:tblStylePr w:type="firstCol">
      <w:rPr>
        <w:b/>
        <w:bCs/>
      </w:rPr>
    </w:tblStylePr>
    <w:tblStylePr w:type="lastCol">
      <w:rPr>
        <w:b/>
        <w:bCs/>
      </w:rPr>
    </w:tblStylePr>
    <w:tblStylePr w:type="band1Vert">
      <w:tblPr/>
      <w:tcPr>
        <w:shd w:val="clear" w:color="auto" w:fill="A8FFD1" w:themeFill="accent4" w:themeFillTint="3F"/>
      </w:tcPr>
    </w:tblStylePr>
    <w:tblStylePr w:type="band1Horz">
      <w:tblPr/>
      <w:tcPr>
        <w:tcBorders>
          <w:insideH w:val="nil"/>
          <w:insideV w:val="nil"/>
        </w:tcBorders>
        <w:shd w:val="clear" w:color="auto" w:fill="A8FFD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07762"/>
    <w:pPr>
      <w:spacing w:line="240" w:lineRule="auto"/>
    </w:pPr>
    <w:tblPr>
      <w:tblStyleRowBandSize w:val="1"/>
      <w:tblStyleColBandSize w:val="1"/>
      <w:tblBorders>
        <w:top w:val="single" w:sz="8" w:space="0" w:color="16A0FF" w:themeColor="accent3" w:themeTint="BF"/>
        <w:left w:val="single" w:sz="8" w:space="0" w:color="16A0FF" w:themeColor="accent3" w:themeTint="BF"/>
        <w:bottom w:val="single" w:sz="8" w:space="0" w:color="16A0FF" w:themeColor="accent3" w:themeTint="BF"/>
        <w:right w:val="single" w:sz="8" w:space="0" w:color="16A0FF" w:themeColor="accent3" w:themeTint="BF"/>
        <w:insideH w:val="single" w:sz="8" w:space="0" w:color="16A0FF" w:themeColor="accent3" w:themeTint="BF"/>
      </w:tblBorders>
    </w:tblPr>
    <w:tblStylePr w:type="firstRow">
      <w:pPr>
        <w:spacing w:before="0" w:after="0" w:line="240" w:lineRule="auto"/>
      </w:pPr>
      <w:rPr>
        <w:b/>
        <w:bCs/>
        <w:color w:val="FFFFFF" w:themeColor="background1"/>
      </w:rPr>
      <w:tblPr/>
      <w:tcPr>
        <w:tcBorders>
          <w:top w:val="single" w:sz="8" w:space="0" w:color="16A0FF" w:themeColor="accent3" w:themeTint="BF"/>
          <w:left w:val="single" w:sz="8" w:space="0" w:color="16A0FF" w:themeColor="accent3" w:themeTint="BF"/>
          <w:bottom w:val="single" w:sz="8" w:space="0" w:color="16A0FF" w:themeColor="accent3" w:themeTint="BF"/>
          <w:right w:val="single" w:sz="8" w:space="0" w:color="16A0FF" w:themeColor="accent3" w:themeTint="BF"/>
          <w:insideH w:val="nil"/>
          <w:insideV w:val="nil"/>
        </w:tcBorders>
        <w:shd w:val="clear" w:color="auto" w:fill="0077C8" w:themeFill="accent3"/>
      </w:tcPr>
    </w:tblStylePr>
    <w:tblStylePr w:type="lastRow">
      <w:pPr>
        <w:spacing w:before="0" w:after="0" w:line="240" w:lineRule="auto"/>
      </w:pPr>
      <w:rPr>
        <w:b/>
        <w:bCs/>
      </w:rPr>
      <w:tblPr/>
      <w:tcPr>
        <w:tcBorders>
          <w:top w:val="double" w:sz="6" w:space="0" w:color="16A0FF" w:themeColor="accent3" w:themeTint="BF"/>
          <w:left w:val="single" w:sz="8" w:space="0" w:color="16A0FF" w:themeColor="accent3" w:themeTint="BF"/>
          <w:bottom w:val="single" w:sz="8" w:space="0" w:color="16A0FF" w:themeColor="accent3" w:themeTint="BF"/>
          <w:right w:val="single" w:sz="8" w:space="0" w:color="16A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2DFFF" w:themeFill="accent3" w:themeFillTint="3F"/>
      </w:tcPr>
    </w:tblStylePr>
    <w:tblStylePr w:type="band1Horz">
      <w:tblPr/>
      <w:tcPr>
        <w:tcBorders>
          <w:insideH w:val="nil"/>
          <w:insideV w:val="nil"/>
        </w:tcBorders>
        <w:shd w:val="clear" w:color="auto" w:fill="B2DFFF"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07762"/>
    <w:pPr>
      <w:spacing w:line="240" w:lineRule="auto"/>
    </w:pPr>
    <w:tblPr>
      <w:tblStyleRowBandSize w:val="1"/>
      <w:tblStyleColBandSize w:val="1"/>
      <w:tblBorders>
        <w:top w:val="single" w:sz="8" w:space="0" w:color="E76C64" w:themeColor="accent2" w:themeTint="BF"/>
        <w:left w:val="single" w:sz="8" w:space="0" w:color="E76C64" w:themeColor="accent2" w:themeTint="BF"/>
        <w:bottom w:val="single" w:sz="8" w:space="0" w:color="E76C64" w:themeColor="accent2" w:themeTint="BF"/>
        <w:right w:val="single" w:sz="8" w:space="0" w:color="E76C64" w:themeColor="accent2" w:themeTint="BF"/>
        <w:insideH w:val="single" w:sz="8" w:space="0" w:color="E76C64" w:themeColor="accent2" w:themeTint="BF"/>
      </w:tblBorders>
    </w:tblPr>
    <w:tblStylePr w:type="firstRow">
      <w:pPr>
        <w:spacing w:before="0" w:after="0" w:line="240" w:lineRule="auto"/>
      </w:pPr>
      <w:rPr>
        <w:b/>
        <w:bCs/>
        <w:color w:val="FFFFFF" w:themeColor="background1"/>
      </w:rPr>
      <w:tblPr/>
      <w:tcPr>
        <w:tcBorders>
          <w:top w:val="single" w:sz="8" w:space="0" w:color="E76C64" w:themeColor="accent2" w:themeTint="BF"/>
          <w:left w:val="single" w:sz="8" w:space="0" w:color="E76C64" w:themeColor="accent2" w:themeTint="BF"/>
          <w:bottom w:val="single" w:sz="8" w:space="0" w:color="E76C64" w:themeColor="accent2" w:themeTint="BF"/>
          <w:right w:val="single" w:sz="8" w:space="0" w:color="E76C64" w:themeColor="accent2" w:themeTint="BF"/>
          <w:insideH w:val="nil"/>
          <w:insideV w:val="nil"/>
        </w:tcBorders>
        <w:shd w:val="clear" w:color="auto" w:fill="E03C31" w:themeFill="accent2"/>
      </w:tcPr>
    </w:tblStylePr>
    <w:tblStylePr w:type="lastRow">
      <w:pPr>
        <w:spacing w:before="0" w:after="0" w:line="240" w:lineRule="auto"/>
      </w:pPr>
      <w:rPr>
        <w:b/>
        <w:bCs/>
      </w:rPr>
      <w:tblPr/>
      <w:tcPr>
        <w:tcBorders>
          <w:top w:val="double" w:sz="6" w:space="0" w:color="E76C64" w:themeColor="accent2" w:themeTint="BF"/>
          <w:left w:val="single" w:sz="8" w:space="0" w:color="E76C64" w:themeColor="accent2" w:themeTint="BF"/>
          <w:bottom w:val="single" w:sz="8" w:space="0" w:color="E76C64" w:themeColor="accent2" w:themeTint="BF"/>
          <w:right w:val="single" w:sz="8" w:space="0" w:color="E76C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CECC" w:themeFill="accent2" w:themeFillTint="3F"/>
      </w:tcPr>
    </w:tblStylePr>
    <w:tblStylePr w:type="band1Horz">
      <w:tblPr/>
      <w:tcPr>
        <w:tcBorders>
          <w:insideH w:val="nil"/>
          <w:insideV w:val="nil"/>
        </w:tcBorders>
        <w:shd w:val="clear" w:color="auto" w:fill="F7CECC"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0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9C23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9C23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9C23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9C23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E0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E09F" w:themeFill="accent6" w:themeFillTint="7F"/>
      </w:tcPr>
    </w:tblStylePr>
  </w:style>
  <w:style w:type="table" w:styleId="MediumGrid3-Accent5">
    <w:name w:val="Medium Grid 3 Accent 5"/>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6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D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D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D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D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C7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C7F" w:themeFill="accent5" w:themeFillTint="7F"/>
      </w:tcPr>
    </w:tblStylePr>
  </w:style>
  <w:style w:type="table" w:styleId="MediumGrid3-Accent4">
    <w:name w:val="Medium Grid 3 Accent 4"/>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FFD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4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4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4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4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0FFA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0FFA4" w:themeFill="accent4" w:themeFillTint="7F"/>
      </w:tcPr>
    </w:tblStylePr>
  </w:style>
  <w:style w:type="table" w:styleId="MediumGrid3-Accent3">
    <w:name w:val="Medium Grid 3 Accent 3"/>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D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7C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7C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7C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7C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4B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4BFFF" w:themeFill="accent3" w:themeFillTint="7F"/>
      </w:tcPr>
    </w:tblStylePr>
  </w:style>
  <w:style w:type="table" w:styleId="MediumGrid3-Accent2">
    <w:name w:val="Medium Grid 3 Accent 2"/>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E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C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C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C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C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D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D98" w:themeFill="accent2" w:themeFillTint="7F"/>
      </w:tcPr>
    </w:tblStylePr>
  </w:style>
  <w:style w:type="table" w:styleId="MediumGrid3-Accent1">
    <w:name w:val="Medium Grid 3 Accent 1"/>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CB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76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76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76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76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A7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A75" w:themeFill="accent1" w:themeFillTint="7F"/>
      </w:tcPr>
    </w:tblStylePr>
  </w:style>
  <w:style w:type="table" w:styleId="MediumGrid2-Accent6">
    <w:name w:val="Medium Grid 2 Accent 6"/>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9C23F" w:themeColor="accent6"/>
        <w:left w:val="single" w:sz="8" w:space="0" w:color="A9C23F" w:themeColor="accent6"/>
        <w:bottom w:val="single" w:sz="8" w:space="0" w:color="A9C23F" w:themeColor="accent6"/>
        <w:right w:val="single" w:sz="8" w:space="0" w:color="A9C23F" w:themeColor="accent6"/>
        <w:insideH w:val="single" w:sz="8" w:space="0" w:color="A9C23F" w:themeColor="accent6"/>
        <w:insideV w:val="single" w:sz="8" w:space="0" w:color="A9C23F" w:themeColor="accent6"/>
      </w:tblBorders>
    </w:tblPr>
    <w:tcPr>
      <w:shd w:val="clear" w:color="auto" w:fill="E9F0CF" w:themeFill="accent6" w:themeFillTint="3F"/>
    </w:tcPr>
    <w:tblStylePr w:type="firstRow">
      <w:rPr>
        <w:b/>
        <w:bCs/>
        <w:color w:val="000000" w:themeColor="text1"/>
      </w:rPr>
      <w:tblPr/>
      <w:tcPr>
        <w:shd w:val="clear" w:color="auto" w:fill="F6F9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2D8" w:themeFill="accent6" w:themeFillTint="33"/>
      </w:tcPr>
    </w:tblStylePr>
    <w:tblStylePr w:type="band1Vert">
      <w:tblPr/>
      <w:tcPr>
        <w:shd w:val="clear" w:color="auto" w:fill="D4E09F" w:themeFill="accent6" w:themeFillTint="7F"/>
      </w:tcPr>
    </w:tblStylePr>
    <w:tblStylePr w:type="band1Horz">
      <w:tblPr/>
      <w:tcPr>
        <w:tcBorders>
          <w:insideH w:val="single" w:sz="6" w:space="0" w:color="A9C23F" w:themeColor="accent6"/>
          <w:insideV w:val="single" w:sz="6" w:space="0" w:color="A9C23F" w:themeColor="accent6"/>
        </w:tcBorders>
        <w:shd w:val="clear" w:color="auto" w:fill="D4E09F"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DB00" w:themeColor="accent5"/>
        <w:left w:val="single" w:sz="8" w:space="0" w:color="FEDB00" w:themeColor="accent5"/>
        <w:bottom w:val="single" w:sz="8" w:space="0" w:color="FEDB00" w:themeColor="accent5"/>
        <w:right w:val="single" w:sz="8" w:space="0" w:color="FEDB00" w:themeColor="accent5"/>
        <w:insideH w:val="single" w:sz="8" w:space="0" w:color="FEDB00" w:themeColor="accent5"/>
        <w:insideV w:val="single" w:sz="8" w:space="0" w:color="FEDB00" w:themeColor="accent5"/>
      </w:tblBorders>
    </w:tblPr>
    <w:tcPr>
      <w:shd w:val="clear" w:color="auto" w:fill="FFF6BF" w:themeFill="accent5" w:themeFillTint="3F"/>
    </w:tcPr>
    <w:tblStylePr w:type="firstRow">
      <w:rPr>
        <w:b/>
        <w:bCs/>
        <w:color w:val="000000" w:themeColor="text1"/>
      </w:rPr>
      <w:tblPr/>
      <w:tcPr>
        <w:shd w:val="clear" w:color="auto" w:fill="FFFB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CB" w:themeFill="accent5" w:themeFillTint="33"/>
      </w:tcPr>
    </w:tblStylePr>
    <w:tblStylePr w:type="band1Vert">
      <w:tblPr/>
      <w:tcPr>
        <w:shd w:val="clear" w:color="auto" w:fill="FFEC7F" w:themeFill="accent5" w:themeFillTint="7F"/>
      </w:tcPr>
    </w:tblStylePr>
    <w:tblStylePr w:type="band1Horz">
      <w:tblPr/>
      <w:tcPr>
        <w:tcBorders>
          <w:insideH w:val="single" w:sz="6" w:space="0" w:color="FEDB00" w:themeColor="accent5"/>
          <w:insideV w:val="single" w:sz="6" w:space="0" w:color="FEDB00" w:themeColor="accent5"/>
        </w:tcBorders>
        <w:shd w:val="clear" w:color="auto" w:fill="FFEC7F"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4D" w:themeColor="accent4"/>
        <w:left w:val="single" w:sz="8" w:space="0" w:color="009F4D" w:themeColor="accent4"/>
        <w:bottom w:val="single" w:sz="8" w:space="0" w:color="009F4D" w:themeColor="accent4"/>
        <w:right w:val="single" w:sz="8" w:space="0" w:color="009F4D" w:themeColor="accent4"/>
        <w:insideH w:val="single" w:sz="8" w:space="0" w:color="009F4D" w:themeColor="accent4"/>
        <w:insideV w:val="single" w:sz="8" w:space="0" w:color="009F4D" w:themeColor="accent4"/>
      </w:tblBorders>
    </w:tblPr>
    <w:tcPr>
      <w:shd w:val="clear" w:color="auto" w:fill="A8FFD1" w:themeFill="accent4" w:themeFillTint="3F"/>
    </w:tcPr>
    <w:tblStylePr w:type="firstRow">
      <w:rPr>
        <w:b/>
        <w:bCs/>
        <w:color w:val="000000" w:themeColor="text1"/>
      </w:rPr>
      <w:tblPr/>
      <w:tcPr>
        <w:shd w:val="clear" w:color="auto" w:fill="DCFF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FDA" w:themeFill="accent4" w:themeFillTint="33"/>
      </w:tcPr>
    </w:tblStylePr>
    <w:tblStylePr w:type="band1Vert">
      <w:tblPr/>
      <w:tcPr>
        <w:shd w:val="clear" w:color="auto" w:fill="50FFA4" w:themeFill="accent4" w:themeFillTint="7F"/>
      </w:tcPr>
    </w:tblStylePr>
    <w:tblStylePr w:type="band1Horz">
      <w:tblPr/>
      <w:tcPr>
        <w:tcBorders>
          <w:insideH w:val="single" w:sz="6" w:space="0" w:color="009F4D" w:themeColor="accent4"/>
          <w:insideV w:val="single" w:sz="6" w:space="0" w:color="009F4D" w:themeColor="accent4"/>
        </w:tcBorders>
        <w:shd w:val="clear" w:color="auto" w:fill="50FFA4"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7C8" w:themeColor="accent3"/>
        <w:left w:val="single" w:sz="8" w:space="0" w:color="0077C8" w:themeColor="accent3"/>
        <w:bottom w:val="single" w:sz="8" w:space="0" w:color="0077C8" w:themeColor="accent3"/>
        <w:right w:val="single" w:sz="8" w:space="0" w:color="0077C8" w:themeColor="accent3"/>
        <w:insideH w:val="single" w:sz="8" w:space="0" w:color="0077C8" w:themeColor="accent3"/>
        <w:insideV w:val="single" w:sz="8" w:space="0" w:color="0077C8" w:themeColor="accent3"/>
      </w:tblBorders>
    </w:tblPr>
    <w:tcPr>
      <w:shd w:val="clear" w:color="auto" w:fill="B2DFFF" w:themeFill="accent3" w:themeFillTint="3F"/>
    </w:tcPr>
    <w:tblStylePr w:type="firstRow">
      <w:rPr>
        <w:b/>
        <w:bCs/>
        <w:color w:val="000000" w:themeColor="text1"/>
      </w:rPr>
      <w:tblPr/>
      <w:tcPr>
        <w:shd w:val="clear" w:color="auto" w:fill="E0F2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5FF" w:themeFill="accent3" w:themeFillTint="33"/>
      </w:tcPr>
    </w:tblStylePr>
    <w:tblStylePr w:type="band1Vert">
      <w:tblPr/>
      <w:tcPr>
        <w:shd w:val="clear" w:color="auto" w:fill="64BFFF" w:themeFill="accent3" w:themeFillTint="7F"/>
      </w:tcPr>
    </w:tblStylePr>
    <w:tblStylePr w:type="band1Horz">
      <w:tblPr/>
      <w:tcPr>
        <w:tcBorders>
          <w:insideH w:val="single" w:sz="6" w:space="0" w:color="0077C8" w:themeColor="accent3"/>
          <w:insideV w:val="single" w:sz="6" w:space="0" w:color="0077C8" w:themeColor="accent3"/>
        </w:tcBorders>
        <w:shd w:val="clear" w:color="auto" w:fill="64BFFF"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C31" w:themeColor="accent2"/>
        <w:left w:val="single" w:sz="8" w:space="0" w:color="E03C31" w:themeColor="accent2"/>
        <w:bottom w:val="single" w:sz="8" w:space="0" w:color="E03C31" w:themeColor="accent2"/>
        <w:right w:val="single" w:sz="8" w:space="0" w:color="E03C31" w:themeColor="accent2"/>
        <w:insideH w:val="single" w:sz="8" w:space="0" w:color="E03C31" w:themeColor="accent2"/>
        <w:insideV w:val="single" w:sz="8" w:space="0" w:color="E03C31" w:themeColor="accent2"/>
      </w:tblBorders>
    </w:tblPr>
    <w:tcPr>
      <w:shd w:val="clear" w:color="auto" w:fill="F7CECC" w:themeFill="accent2" w:themeFillTint="3F"/>
    </w:tcPr>
    <w:tblStylePr w:type="firstRow">
      <w:rPr>
        <w:b/>
        <w:bCs/>
        <w:color w:val="000000" w:themeColor="text1"/>
      </w:rPr>
      <w:tblPr/>
      <w:tcPr>
        <w:shd w:val="clear" w:color="auto" w:fill="FCE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7D5" w:themeFill="accent2" w:themeFillTint="33"/>
      </w:tcPr>
    </w:tblStylePr>
    <w:tblStylePr w:type="band1Vert">
      <w:tblPr/>
      <w:tcPr>
        <w:shd w:val="clear" w:color="auto" w:fill="EF9D98" w:themeFill="accent2" w:themeFillTint="7F"/>
      </w:tcPr>
    </w:tblStylePr>
    <w:tblStylePr w:type="band1Horz">
      <w:tblPr/>
      <w:tcPr>
        <w:tcBorders>
          <w:insideH w:val="single" w:sz="6" w:space="0" w:color="E03C31" w:themeColor="accent2"/>
          <w:insideV w:val="single" w:sz="6" w:space="0" w:color="E03C31" w:themeColor="accent2"/>
        </w:tcBorders>
        <w:shd w:val="clear" w:color="auto" w:fill="EF9D98"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7600" w:themeColor="accent1"/>
        <w:left w:val="single" w:sz="8" w:space="0" w:color="EA7600" w:themeColor="accent1"/>
        <w:bottom w:val="single" w:sz="8" w:space="0" w:color="EA7600" w:themeColor="accent1"/>
        <w:right w:val="single" w:sz="8" w:space="0" w:color="EA7600" w:themeColor="accent1"/>
        <w:insideH w:val="single" w:sz="8" w:space="0" w:color="EA7600" w:themeColor="accent1"/>
        <w:insideV w:val="single" w:sz="8" w:space="0" w:color="EA7600" w:themeColor="accent1"/>
      </w:tblBorders>
    </w:tblPr>
    <w:tcPr>
      <w:shd w:val="clear" w:color="auto" w:fill="FFDCBA" w:themeFill="accent1" w:themeFillTint="3F"/>
    </w:tcPr>
    <w:tblStylePr w:type="firstRow">
      <w:rPr>
        <w:b/>
        <w:bCs/>
        <w:color w:val="000000" w:themeColor="text1"/>
      </w:rPr>
      <w:tblPr/>
      <w:tcPr>
        <w:shd w:val="clear" w:color="auto" w:fill="FFF1E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3C7" w:themeFill="accent1" w:themeFillTint="33"/>
      </w:tcPr>
    </w:tblStylePr>
    <w:tblStylePr w:type="band1Vert">
      <w:tblPr/>
      <w:tcPr>
        <w:shd w:val="clear" w:color="auto" w:fill="FFBA75" w:themeFill="accent1" w:themeFillTint="7F"/>
      </w:tcPr>
    </w:tblStylePr>
    <w:tblStylePr w:type="band1Horz">
      <w:tblPr/>
      <w:tcPr>
        <w:tcBorders>
          <w:insideH w:val="single" w:sz="6" w:space="0" w:color="EA7600" w:themeColor="accent1"/>
          <w:insideV w:val="single" w:sz="6" w:space="0" w:color="EA7600" w:themeColor="accent1"/>
        </w:tcBorders>
        <w:shd w:val="clear" w:color="auto" w:fill="FFBA75"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E07762"/>
    <w:pPr>
      <w:spacing w:line="240" w:lineRule="auto"/>
    </w:pPr>
    <w:tblPr>
      <w:tblStyleRowBandSize w:val="1"/>
      <w:tblStyleColBandSize w:val="1"/>
      <w:tblBorders>
        <w:top w:val="single" w:sz="8" w:space="0" w:color="BED16F" w:themeColor="accent6" w:themeTint="BF"/>
        <w:left w:val="single" w:sz="8" w:space="0" w:color="BED16F" w:themeColor="accent6" w:themeTint="BF"/>
        <w:bottom w:val="single" w:sz="8" w:space="0" w:color="BED16F" w:themeColor="accent6" w:themeTint="BF"/>
        <w:right w:val="single" w:sz="8" w:space="0" w:color="BED16F" w:themeColor="accent6" w:themeTint="BF"/>
        <w:insideH w:val="single" w:sz="8" w:space="0" w:color="BED16F" w:themeColor="accent6" w:themeTint="BF"/>
        <w:insideV w:val="single" w:sz="8" w:space="0" w:color="BED16F" w:themeColor="accent6" w:themeTint="BF"/>
      </w:tblBorders>
    </w:tblPr>
    <w:tcPr>
      <w:shd w:val="clear" w:color="auto" w:fill="E9F0CF" w:themeFill="accent6" w:themeFillTint="3F"/>
    </w:tcPr>
    <w:tblStylePr w:type="firstRow">
      <w:rPr>
        <w:b/>
        <w:bCs/>
      </w:rPr>
    </w:tblStylePr>
    <w:tblStylePr w:type="lastRow">
      <w:rPr>
        <w:b/>
        <w:bCs/>
      </w:rPr>
      <w:tblPr/>
      <w:tcPr>
        <w:tcBorders>
          <w:top w:val="single" w:sz="18" w:space="0" w:color="BED16F" w:themeColor="accent6" w:themeTint="BF"/>
        </w:tcBorders>
      </w:tcPr>
    </w:tblStylePr>
    <w:tblStylePr w:type="firstCol">
      <w:rPr>
        <w:b/>
        <w:bCs/>
      </w:rPr>
    </w:tblStylePr>
    <w:tblStylePr w:type="lastCol">
      <w:rPr>
        <w:b/>
        <w:bCs/>
      </w:rPr>
    </w:tblStylePr>
    <w:tblStylePr w:type="band1Vert">
      <w:tblPr/>
      <w:tcPr>
        <w:shd w:val="clear" w:color="auto" w:fill="D4E09F" w:themeFill="accent6" w:themeFillTint="7F"/>
      </w:tcPr>
    </w:tblStylePr>
    <w:tblStylePr w:type="band1Horz">
      <w:tblPr/>
      <w:tcPr>
        <w:shd w:val="clear" w:color="auto" w:fill="D4E09F" w:themeFill="accent6" w:themeFillTint="7F"/>
      </w:tcPr>
    </w:tblStylePr>
  </w:style>
  <w:style w:type="table" w:styleId="MediumGrid1-Accent5">
    <w:name w:val="Medium Grid 1 Accent 5"/>
    <w:basedOn w:val="TableNormal"/>
    <w:uiPriority w:val="67"/>
    <w:rsid w:val="00E07762"/>
    <w:pPr>
      <w:spacing w:line="240" w:lineRule="auto"/>
    </w:pPr>
    <w:tblPr>
      <w:tblStyleRowBandSize w:val="1"/>
      <w:tblStyleColBandSize w:val="1"/>
      <w:tblBorders>
        <w:top w:val="single" w:sz="8" w:space="0" w:color="FFE33F" w:themeColor="accent5" w:themeTint="BF"/>
        <w:left w:val="single" w:sz="8" w:space="0" w:color="FFE33F" w:themeColor="accent5" w:themeTint="BF"/>
        <w:bottom w:val="single" w:sz="8" w:space="0" w:color="FFE33F" w:themeColor="accent5" w:themeTint="BF"/>
        <w:right w:val="single" w:sz="8" w:space="0" w:color="FFE33F" w:themeColor="accent5" w:themeTint="BF"/>
        <w:insideH w:val="single" w:sz="8" w:space="0" w:color="FFE33F" w:themeColor="accent5" w:themeTint="BF"/>
        <w:insideV w:val="single" w:sz="8" w:space="0" w:color="FFE33F" w:themeColor="accent5" w:themeTint="BF"/>
      </w:tblBorders>
    </w:tblPr>
    <w:tcPr>
      <w:shd w:val="clear" w:color="auto" w:fill="FFF6BF" w:themeFill="accent5" w:themeFillTint="3F"/>
    </w:tcPr>
    <w:tblStylePr w:type="firstRow">
      <w:rPr>
        <w:b/>
        <w:bCs/>
      </w:rPr>
    </w:tblStylePr>
    <w:tblStylePr w:type="lastRow">
      <w:rPr>
        <w:b/>
        <w:bCs/>
      </w:rPr>
      <w:tblPr/>
      <w:tcPr>
        <w:tcBorders>
          <w:top w:val="single" w:sz="18" w:space="0" w:color="FFE33F" w:themeColor="accent5" w:themeTint="BF"/>
        </w:tcBorders>
      </w:tcPr>
    </w:tblStylePr>
    <w:tblStylePr w:type="firstCol">
      <w:rPr>
        <w:b/>
        <w:bCs/>
      </w:rPr>
    </w:tblStylePr>
    <w:tblStylePr w:type="lastCol">
      <w:rPr>
        <w:b/>
        <w:bCs/>
      </w:rPr>
    </w:tblStylePr>
    <w:tblStylePr w:type="band1Vert">
      <w:tblPr/>
      <w:tcPr>
        <w:shd w:val="clear" w:color="auto" w:fill="FFEC7F" w:themeFill="accent5" w:themeFillTint="7F"/>
      </w:tcPr>
    </w:tblStylePr>
    <w:tblStylePr w:type="band1Horz">
      <w:tblPr/>
      <w:tcPr>
        <w:shd w:val="clear" w:color="auto" w:fill="FFEC7F" w:themeFill="accent5" w:themeFillTint="7F"/>
      </w:tcPr>
    </w:tblStylePr>
  </w:style>
  <w:style w:type="table" w:styleId="MediumGrid1-Accent4">
    <w:name w:val="Medium Grid 1 Accent 4"/>
    <w:basedOn w:val="TableNormal"/>
    <w:uiPriority w:val="67"/>
    <w:rsid w:val="00E07762"/>
    <w:pPr>
      <w:spacing w:line="240" w:lineRule="auto"/>
    </w:pPr>
    <w:tblPr>
      <w:tblStyleRowBandSize w:val="1"/>
      <w:tblStyleColBandSize w:val="1"/>
      <w:tblBorders>
        <w:top w:val="single" w:sz="8" w:space="0" w:color="00F777" w:themeColor="accent4" w:themeTint="BF"/>
        <w:left w:val="single" w:sz="8" w:space="0" w:color="00F777" w:themeColor="accent4" w:themeTint="BF"/>
        <w:bottom w:val="single" w:sz="8" w:space="0" w:color="00F777" w:themeColor="accent4" w:themeTint="BF"/>
        <w:right w:val="single" w:sz="8" w:space="0" w:color="00F777" w:themeColor="accent4" w:themeTint="BF"/>
        <w:insideH w:val="single" w:sz="8" w:space="0" w:color="00F777" w:themeColor="accent4" w:themeTint="BF"/>
        <w:insideV w:val="single" w:sz="8" w:space="0" w:color="00F777" w:themeColor="accent4" w:themeTint="BF"/>
      </w:tblBorders>
    </w:tblPr>
    <w:tcPr>
      <w:shd w:val="clear" w:color="auto" w:fill="A8FFD1" w:themeFill="accent4" w:themeFillTint="3F"/>
    </w:tcPr>
    <w:tblStylePr w:type="firstRow">
      <w:rPr>
        <w:b/>
        <w:bCs/>
      </w:rPr>
    </w:tblStylePr>
    <w:tblStylePr w:type="lastRow">
      <w:rPr>
        <w:b/>
        <w:bCs/>
      </w:rPr>
      <w:tblPr/>
      <w:tcPr>
        <w:tcBorders>
          <w:top w:val="single" w:sz="18" w:space="0" w:color="00F777" w:themeColor="accent4" w:themeTint="BF"/>
        </w:tcBorders>
      </w:tcPr>
    </w:tblStylePr>
    <w:tblStylePr w:type="firstCol">
      <w:rPr>
        <w:b/>
        <w:bCs/>
      </w:rPr>
    </w:tblStylePr>
    <w:tblStylePr w:type="lastCol">
      <w:rPr>
        <w:b/>
        <w:bCs/>
      </w:rPr>
    </w:tblStylePr>
    <w:tblStylePr w:type="band1Vert">
      <w:tblPr/>
      <w:tcPr>
        <w:shd w:val="clear" w:color="auto" w:fill="50FFA4" w:themeFill="accent4" w:themeFillTint="7F"/>
      </w:tcPr>
    </w:tblStylePr>
    <w:tblStylePr w:type="band1Horz">
      <w:tblPr/>
      <w:tcPr>
        <w:shd w:val="clear" w:color="auto" w:fill="50FFA4" w:themeFill="accent4" w:themeFillTint="7F"/>
      </w:tcPr>
    </w:tblStylePr>
  </w:style>
  <w:style w:type="table" w:styleId="MediumGrid1-Accent3">
    <w:name w:val="Medium Grid 1 Accent 3"/>
    <w:basedOn w:val="TableNormal"/>
    <w:uiPriority w:val="67"/>
    <w:rsid w:val="00E07762"/>
    <w:pPr>
      <w:spacing w:line="240" w:lineRule="auto"/>
    </w:pPr>
    <w:tblPr>
      <w:tblStyleRowBandSize w:val="1"/>
      <w:tblStyleColBandSize w:val="1"/>
      <w:tblBorders>
        <w:top w:val="single" w:sz="8" w:space="0" w:color="16A0FF" w:themeColor="accent3" w:themeTint="BF"/>
        <w:left w:val="single" w:sz="8" w:space="0" w:color="16A0FF" w:themeColor="accent3" w:themeTint="BF"/>
        <w:bottom w:val="single" w:sz="8" w:space="0" w:color="16A0FF" w:themeColor="accent3" w:themeTint="BF"/>
        <w:right w:val="single" w:sz="8" w:space="0" w:color="16A0FF" w:themeColor="accent3" w:themeTint="BF"/>
        <w:insideH w:val="single" w:sz="8" w:space="0" w:color="16A0FF" w:themeColor="accent3" w:themeTint="BF"/>
        <w:insideV w:val="single" w:sz="8" w:space="0" w:color="16A0FF" w:themeColor="accent3" w:themeTint="BF"/>
      </w:tblBorders>
    </w:tblPr>
    <w:tcPr>
      <w:shd w:val="clear" w:color="auto" w:fill="B2DFFF" w:themeFill="accent3" w:themeFillTint="3F"/>
    </w:tcPr>
    <w:tblStylePr w:type="firstRow">
      <w:rPr>
        <w:b/>
        <w:bCs/>
      </w:rPr>
    </w:tblStylePr>
    <w:tblStylePr w:type="lastRow">
      <w:rPr>
        <w:b/>
        <w:bCs/>
      </w:rPr>
      <w:tblPr/>
      <w:tcPr>
        <w:tcBorders>
          <w:top w:val="single" w:sz="18" w:space="0" w:color="16A0FF" w:themeColor="accent3" w:themeTint="BF"/>
        </w:tcBorders>
      </w:tcPr>
    </w:tblStylePr>
    <w:tblStylePr w:type="firstCol">
      <w:rPr>
        <w:b/>
        <w:bCs/>
      </w:rPr>
    </w:tblStylePr>
    <w:tblStylePr w:type="lastCol">
      <w:rPr>
        <w:b/>
        <w:bCs/>
      </w:rPr>
    </w:tblStylePr>
    <w:tblStylePr w:type="band1Vert">
      <w:tblPr/>
      <w:tcPr>
        <w:shd w:val="clear" w:color="auto" w:fill="64BFFF" w:themeFill="accent3" w:themeFillTint="7F"/>
      </w:tcPr>
    </w:tblStylePr>
    <w:tblStylePr w:type="band1Horz">
      <w:tblPr/>
      <w:tcPr>
        <w:shd w:val="clear" w:color="auto" w:fill="64BFFF" w:themeFill="accent3" w:themeFillTint="7F"/>
      </w:tcPr>
    </w:tblStylePr>
  </w:style>
  <w:style w:type="table" w:styleId="MediumGrid1-Accent2">
    <w:name w:val="Medium Grid 1 Accent 2"/>
    <w:basedOn w:val="TableNormal"/>
    <w:uiPriority w:val="67"/>
    <w:rsid w:val="00E07762"/>
    <w:pPr>
      <w:spacing w:line="240" w:lineRule="auto"/>
    </w:pPr>
    <w:tblPr>
      <w:tblStyleRowBandSize w:val="1"/>
      <w:tblStyleColBandSize w:val="1"/>
      <w:tblBorders>
        <w:top w:val="single" w:sz="8" w:space="0" w:color="E76C64" w:themeColor="accent2" w:themeTint="BF"/>
        <w:left w:val="single" w:sz="8" w:space="0" w:color="E76C64" w:themeColor="accent2" w:themeTint="BF"/>
        <w:bottom w:val="single" w:sz="8" w:space="0" w:color="E76C64" w:themeColor="accent2" w:themeTint="BF"/>
        <w:right w:val="single" w:sz="8" w:space="0" w:color="E76C64" w:themeColor="accent2" w:themeTint="BF"/>
        <w:insideH w:val="single" w:sz="8" w:space="0" w:color="E76C64" w:themeColor="accent2" w:themeTint="BF"/>
        <w:insideV w:val="single" w:sz="8" w:space="0" w:color="E76C64" w:themeColor="accent2" w:themeTint="BF"/>
      </w:tblBorders>
    </w:tblPr>
    <w:tcPr>
      <w:shd w:val="clear" w:color="auto" w:fill="F7CECC" w:themeFill="accent2" w:themeFillTint="3F"/>
    </w:tcPr>
    <w:tblStylePr w:type="firstRow">
      <w:rPr>
        <w:b/>
        <w:bCs/>
      </w:rPr>
    </w:tblStylePr>
    <w:tblStylePr w:type="lastRow">
      <w:rPr>
        <w:b/>
        <w:bCs/>
      </w:rPr>
      <w:tblPr/>
      <w:tcPr>
        <w:tcBorders>
          <w:top w:val="single" w:sz="18" w:space="0" w:color="E76C64" w:themeColor="accent2" w:themeTint="BF"/>
        </w:tcBorders>
      </w:tcPr>
    </w:tblStylePr>
    <w:tblStylePr w:type="firstCol">
      <w:rPr>
        <w:b/>
        <w:bCs/>
      </w:rPr>
    </w:tblStylePr>
    <w:tblStylePr w:type="lastCol">
      <w:rPr>
        <w:b/>
        <w:bCs/>
      </w:rPr>
    </w:tblStylePr>
    <w:tblStylePr w:type="band1Vert">
      <w:tblPr/>
      <w:tcPr>
        <w:shd w:val="clear" w:color="auto" w:fill="EF9D98" w:themeFill="accent2" w:themeFillTint="7F"/>
      </w:tcPr>
    </w:tblStylePr>
    <w:tblStylePr w:type="band1Horz">
      <w:tblPr/>
      <w:tcPr>
        <w:shd w:val="clear" w:color="auto" w:fill="EF9D98" w:themeFill="accent2" w:themeFillTint="7F"/>
      </w:tcPr>
    </w:tblStylePr>
  </w:style>
  <w:style w:type="table" w:styleId="MediumGrid1-Accent1">
    <w:name w:val="Medium Grid 1 Accent 1"/>
    <w:basedOn w:val="TableNormal"/>
    <w:uiPriority w:val="67"/>
    <w:rsid w:val="00E07762"/>
    <w:pPr>
      <w:spacing w:line="240" w:lineRule="auto"/>
    </w:pPr>
    <w:tblPr>
      <w:tblStyleRowBandSize w:val="1"/>
      <w:tblStyleColBandSize w:val="1"/>
      <w:tblBorders>
        <w:top w:val="single" w:sz="8" w:space="0" w:color="FF9730" w:themeColor="accent1" w:themeTint="BF"/>
        <w:left w:val="single" w:sz="8" w:space="0" w:color="FF9730" w:themeColor="accent1" w:themeTint="BF"/>
        <w:bottom w:val="single" w:sz="8" w:space="0" w:color="FF9730" w:themeColor="accent1" w:themeTint="BF"/>
        <w:right w:val="single" w:sz="8" w:space="0" w:color="FF9730" w:themeColor="accent1" w:themeTint="BF"/>
        <w:insideH w:val="single" w:sz="8" w:space="0" w:color="FF9730" w:themeColor="accent1" w:themeTint="BF"/>
        <w:insideV w:val="single" w:sz="8" w:space="0" w:color="FF9730" w:themeColor="accent1" w:themeTint="BF"/>
      </w:tblBorders>
    </w:tblPr>
    <w:tcPr>
      <w:shd w:val="clear" w:color="auto" w:fill="FFDCBA" w:themeFill="accent1" w:themeFillTint="3F"/>
    </w:tcPr>
    <w:tblStylePr w:type="firstRow">
      <w:rPr>
        <w:b/>
        <w:bCs/>
      </w:rPr>
    </w:tblStylePr>
    <w:tblStylePr w:type="lastRow">
      <w:rPr>
        <w:b/>
        <w:bCs/>
      </w:rPr>
      <w:tblPr/>
      <w:tcPr>
        <w:tcBorders>
          <w:top w:val="single" w:sz="18" w:space="0" w:color="FF9730" w:themeColor="accent1" w:themeTint="BF"/>
        </w:tcBorders>
      </w:tcPr>
    </w:tblStylePr>
    <w:tblStylePr w:type="firstCol">
      <w:rPr>
        <w:b/>
        <w:bCs/>
      </w:rPr>
    </w:tblStylePr>
    <w:tblStylePr w:type="lastCol">
      <w:rPr>
        <w:b/>
        <w:bCs/>
      </w:rPr>
    </w:tblStylePr>
    <w:tblStylePr w:type="band1Vert">
      <w:tblPr/>
      <w:tcPr>
        <w:shd w:val="clear" w:color="auto" w:fill="FFBA75" w:themeFill="accent1" w:themeFillTint="7F"/>
      </w:tcPr>
    </w:tblStylePr>
    <w:tblStylePr w:type="band1Horz">
      <w:tblPr/>
      <w:tcPr>
        <w:shd w:val="clear" w:color="auto" w:fill="FFBA75" w:themeFill="accent1" w:themeFillTint="7F"/>
      </w:tcPr>
    </w:tblStylePr>
  </w:style>
  <w:style w:type="table" w:styleId="DarkList-Accent6">
    <w:name w:val="Dark List Accent 6"/>
    <w:basedOn w:val="TableNormal"/>
    <w:uiPriority w:val="70"/>
    <w:rsid w:val="00E07762"/>
    <w:pPr>
      <w:spacing w:line="240" w:lineRule="auto"/>
    </w:pPr>
    <w:rPr>
      <w:color w:val="FFFFFF" w:themeColor="background1"/>
    </w:rPr>
    <w:tblPr>
      <w:tblStyleRowBandSize w:val="1"/>
      <w:tblStyleColBandSize w:val="1"/>
    </w:tblPr>
    <w:tcPr>
      <w:shd w:val="clear" w:color="auto" w:fill="A9C23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601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E91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E912E" w:themeFill="accent6" w:themeFillShade="BF"/>
      </w:tcPr>
    </w:tblStylePr>
    <w:tblStylePr w:type="band1Vert">
      <w:tblPr/>
      <w:tcPr>
        <w:tcBorders>
          <w:top w:val="nil"/>
          <w:left w:val="nil"/>
          <w:bottom w:val="nil"/>
          <w:right w:val="nil"/>
          <w:insideH w:val="nil"/>
          <w:insideV w:val="nil"/>
        </w:tcBorders>
        <w:shd w:val="clear" w:color="auto" w:fill="7E912E" w:themeFill="accent6" w:themeFillShade="BF"/>
      </w:tcPr>
    </w:tblStylePr>
    <w:tblStylePr w:type="band1Horz">
      <w:tblPr/>
      <w:tcPr>
        <w:tcBorders>
          <w:top w:val="nil"/>
          <w:left w:val="nil"/>
          <w:bottom w:val="nil"/>
          <w:right w:val="nil"/>
          <w:insideH w:val="nil"/>
          <w:insideV w:val="nil"/>
        </w:tcBorders>
        <w:shd w:val="clear" w:color="auto" w:fill="7E912E" w:themeFill="accent6" w:themeFillShade="BF"/>
      </w:tcPr>
    </w:tblStylePr>
  </w:style>
  <w:style w:type="table" w:styleId="DarkList-Accent5">
    <w:name w:val="Dark List Accent 5"/>
    <w:basedOn w:val="TableNormal"/>
    <w:uiPriority w:val="70"/>
    <w:rsid w:val="00E07762"/>
    <w:pPr>
      <w:spacing w:line="240" w:lineRule="auto"/>
    </w:pPr>
    <w:rPr>
      <w:color w:val="FFFFFF" w:themeColor="background1"/>
    </w:rPr>
    <w:tblPr>
      <w:tblStyleRowBandSize w:val="1"/>
      <w:tblStyleColBandSize w:val="1"/>
    </w:tblPr>
    <w:tcPr>
      <w:shd w:val="clear" w:color="auto" w:fill="FED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6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EA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EA300" w:themeFill="accent5" w:themeFillShade="BF"/>
      </w:tcPr>
    </w:tblStylePr>
    <w:tblStylePr w:type="band1Vert">
      <w:tblPr/>
      <w:tcPr>
        <w:tcBorders>
          <w:top w:val="nil"/>
          <w:left w:val="nil"/>
          <w:bottom w:val="nil"/>
          <w:right w:val="nil"/>
          <w:insideH w:val="nil"/>
          <w:insideV w:val="nil"/>
        </w:tcBorders>
        <w:shd w:val="clear" w:color="auto" w:fill="BEA300" w:themeFill="accent5" w:themeFillShade="BF"/>
      </w:tcPr>
    </w:tblStylePr>
    <w:tblStylePr w:type="band1Horz">
      <w:tblPr/>
      <w:tcPr>
        <w:tcBorders>
          <w:top w:val="nil"/>
          <w:left w:val="nil"/>
          <w:bottom w:val="nil"/>
          <w:right w:val="nil"/>
          <w:insideH w:val="nil"/>
          <w:insideV w:val="nil"/>
        </w:tcBorders>
        <w:shd w:val="clear" w:color="auto" w:fill="BEA300" w:themeFill="accent5" w:themeFillShade="BF"/>
      </w:tcPr>
    </w:tblStylePr>
  </w:style>
  <w:style w:type="table" w:styleId="DarkList-Accent4">
    <w:name w:val="Dark List Accent 4"/>
    <w:basedOn w:val="TableNormal"/>
    <w:uiPriority w:val="70"/>
    <w:rsid w:val="00E07762"/>
    <w:pPr>
      <w:spacing w:line="240" w:lineRule="auto"/>
    </w:pPr>
    <w:rPr>
      <w:color w:val="FFFFFF" w:themeColor="background1"/>
    </w:rPr>
    <w:tblPr>
      <w:tblStyleRowBandSize w:val="1"/>
      <w:tblStyleColBandSize w:val="1"/>
    </w:tblPr>
    <w:tcPr>
      <w:shd w:val="clear" w:color="auto" w:fill="009F4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F2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73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739" w:themeFill="accent4" w:themeFillShade="BF"/>
      </w:tcPr>
    </w:tblStylePr>
    <w:tblStylePr w:type="band1Vert">
      <w:tblPr/>
      <w:tcPr>
        <w:tcBorders>
          <w:top w:val="nil"/>
          <w:left w:val="nil"/>
          <w:bottom w:val="nil"/>
          <w:right w:val="nil"/>
          <w:insideH w:val="nil"/>
          <w:insideV w:val="nil"/>
        </w:tcBorders>
        <w:shd w:val="clear" w:color="auto" w:fill="007739" w:themeFill="accent4" w:themeFillShade="BF"/>
      </w:tcPr>
    </w:tblStylePr>
    <w:tblStylePr w:type="band1Horz">
      <w:tblPr/>
      <w:tcPr>
        <w:tcBorders>
          <w:top w:val="nil"/>
          <w:left w:val="nil"/>
          <w:bottom w:val="nil"/>
          <w:right w:val="nil"/>
          <w:insideH w:val="nil"/>
          <w:insideV w:val="nil"/>
        </w:tcBorders>
        <w:shd w:val="clear" w:color="auto" w:fill="007739" w:themeFill="accent4" w:themeFillShade="BF"/>
      </w:tcPr>
    </w:tblStylePr>
  </w:style>
  <w:style w:type="table" w:styleId="DarkList-Accent3">
    <w:name w:val="Dark List Accent 3"/>
    <w:basedOn w:val="TableNormal"/>
    <w:uiPriority w:val="70"/>
    <w:rsid w:val="00E07762"/>
    <w:pPr>
      <w:spacing w:line="240" w:lineRule="auto"/>
    </w:pPr>
    <w:rPr>
      <w:color w:val="FFFFFF" w:themeColor="background1"/>
    </w:rPr>
    <w:tblPr>
      <w:tblStyleRowBandSize w:val="1"/>
      <w:tblStyleColBandSize w:val="1"/>
    </w:tblPr>
    <w:tcPr>
      <w:shd w:val="clear" w:color="auto" w:fill="0077C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A6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89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895" w:themeFill="accent3" w:themeFillShade="BF"/>
      </w:tcPr>
    </w:tblStylePr>
    <w:tblStylePr w:type="band1Vert">
      <w:tblPr/>
      <w:tcPr>
        <w:tcBorders>
          <w:top w:val="nil"/>
          <w:left w:val="nil"/>
          <w:bottom w:val="nil"/>
          <w:right w:val="nil"/>
          <w:insideH w:val="nil"/>
          <w:insideV w:val="nil"/>
        </w:tcBorders>
        <w:shd w:val="clear" w:color="auto" w:fill="005895" w:themeFill="accent3" w:themeFillShade="BF"/>
      </w:tcPr>
    </w:tblStylePr>
    <w:tblStylePr w:type="band1Horz">
      <w:tblPr/>
      <w:tcPr>
        <w:tcBorders>
          <w:top w:val="nil"/>
          <w:left w:val="nil"/>
          <w:bottom w:val="nil"/>
          <w:right w:val="nil"/>
          <w:insideH w:val="nil"/>
          <w:insideV w:val="nil"/>
        </w:tcBorders>
        <w:shd w:val="clear" w:color="auto" w:fill="005895" w:themeFill="accent3" w:themeFillShade="BF"/>
      </w:tcPr>
    </w:tblStylePr>
  </w:style>
  <w:style w:type="table" w:styleId="DarkList-Accent2">
    <w:name w:val="Dark List Accent 2"/>
    <w:basedOn w:val="TableNormal"/>
    <w:uiPriority w:val="70"/>
    <w:rsid w:val="00E07762"/>
    <w:pPr>
      <w:spacing w:line="240" w:lineRule="auto"/>
    </w:pPr>
    <w:rPr>
      <w:color w:val="FFFFFF" w:themeColor="background1"/>
    </w:rPr>
    <w:tblPr>
      <w:tblStyleRowBandSize w:val="1"/>
      <w:tblStyleColBandSize w:val="1"/>
    </w:tblPr>
    <w:tcPr>
      <w:shd w:val="clear" w:color="auto" w:fill="E03C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8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124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1241A" w:themeFill="accent2" w:themeFillShade="BF"/>
      </w:tcPr>
    </w:tblStylePr>
    <w:tblStylePr w:type="band1Vert">
      <w:tblPr/>
      <w:tcPr>
        <w:tcBorders>
          <w:top w:val="nil"/>
          <w:left w:val="nil"/>
          <w:bottom w:val="nil"/>
          <w:right w:val="nil"/>
          <w:insideH w:val="nil"/>
          <w:insideV w:val="nil"/>
        </w:tcBorders>
        <w:shd w:val="clear" w:color="auto" w:fill="B1241A" w:themeFill="accent2" w:themeFillShade="BF"/>
      </w:tcPr>
    </w:tblStylePr>
    <w:tblStylePr w:type="band1Horz">
      <w:tblPr/>
      <w:tcPr>
        <w:tcBorders>
          <w:top w:val="nil"/>
          <w:left w:val="nil"/>
          <w:bottom w:val="nil"/>
          <w:right w:val="nil"/>
          <w:insideH w:val="nil"/>
          <w:insideV w:val="nil"/>
        </w:tcBorders>
        <w:shd w:val="clear" w:color="auto" w:fill="B1241A" w:themeFill="accent2" w:themeFillShade="BF"/>
      </w:tcPr>
    </w:tblStylePr>
  </w:style>
  <w:style w:type="table" w:styleId="DarkList-Accent1">
    <w:name w:val="Dark List Accent 1"/>
    <w:basedOn w:val="TableNormal"/>
    <w:uiPriority w:val="70"/>
    <w:rsid w:val="00E07762"/>
    <w:pPr>
      <w:spacing w:line="240" w:lineRule="auto"/>
    </w:pPr>
    <w:rPr>
      <w:color w:val="FFFFFF" w:themeColor="background1"/>
    </w:rPr>
    <w:tblPr>
      <w:tblStyleRowBandSize w:val="1"/>
      <w:tblStyleColBandSize w:val="1"/>
    </w:tblPr>
    <w:tcPr>
      <w:shd w:val="clear" w:color="auto" w:fill="EA76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A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F57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F5700" w:themeFill="accent1" w:themeFillShade="BF"/>
      </w:tcPr>
    </w:tblStylePr>
    <w:tblStylePr w:type="band1Vert">
      <w:tblPr/>
      <w:tcPr>
        <w:tcBorders>
          <w:top w:val="nil"/>
          <w:left w:val="nil"/>
          <w:bottom w:val="nil"/>
          <w:right w:val="nil"/>
          <w:insideH w:val="nil"/>
          <w:insideV w:val="nil"/>
        </w:tcBorders>
        <w:shd w:val="clear" w:color="auto" w:fill="AF5700" w:themeFill="accent1" w:themeFillShade="BF"/>
      </w:tcPr>
    </w:tblStylePr>
    <w:tblStylePr w:type="band1Horz">
      <w:tblPr/>
      <w:tcPr>
        <w:tcBorders>
          <w:top w:val="nil"/>
          <w:left w:val="nil"/>
          <w:bottom w:val="nil"/>
          <w:right w:val="nil"/>
          <w:insideH w:val="nil"/>
          <w:insideV w:val="nil"/>
        </w:tcBorders>
        <w:shd w:val="clear" w:color="auto" w:fill="AF5700" w:themeFill="accent1" w:themeFillShade="BF"/>
      </w:tcPr>
    </w:tblStylePr>
  </w:style>
  <w:style w:type="paragraph" w:styleId="Bibliography">
    <w:name w:val="Bibliography"/>
    <w:basedOn w:val="ZsysbasisSURF"/>
    <w:next w:val="BasistekstSURF"/>
    <w:uiPriority w:val="98"/>
    <w:semiHidden/>
    <w:rsid w:val="00E07762"/>
  </w:style>
  <w:style w:type="paragraph" w:styleId="Quote">
    <w:name w:val="Quote"/>
    <w:basedOn w:val="ZsysbasisSURF"/>
    <w:next w:val="BasistekstSURF"/>
    <w:link w:val="QuoteChar"/>
    <w:uiPriority w:val="98"/>
    <w:semiHidden/>
    <w:rsid w:val="00E07762"/>
    <w:rPr>
      <w:i/>
      <w:iCs/>
    </w:rPr>
  </w:style>
  <w:style w:type="character" w:customStyle="1" w:styleId="QuoteChar">
    <w:name w:val="Quote Char"/>
    <w:basedOn w:val="DefaultParagraphFont"/>
    <w:link w:val="Quote"/>
    <w:uiPriority w:val="29"/>
    <w:semiHidden/>
    <w:rsid w:val="00F33259"/>
    <w:rPr>
      <w:rFonts w:ascii="Maiandra GD" w:hAnsi="Maiandra GD" w:cs="Maiandra GD"/>
      <w:i/>
      <w:iCs/>
      <w:color w:val="000000" w:themeColor="text1"/>
      <w:sz w:val="18"/>
      <w:szCs w:val="18"/>
    </w:rPr>
  </w:style>
  <w:style w:type="paragraph" w:styleId="IntenseQuote">
    <w:name w:val="Intense Quote"/>
    <w:basedOn w:val="ZsysbasisSURF"/>
    <w:next w:val="BasistekstSURF"/>
    <w:link w:val="IntenseQuoteChar"/>
    <w:uiPriority w:val="98"/>
    <w:semiHidden/>
    <w:rsid w:val="00F33259"/>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33259"/>
    <w:rPr>
      <w:rFonts w:ascii="Maiandra GD" w:hAnsi="Maiandra GD" w:cs="Maiandra GD"/>
      <w:b/>
      <w:bCs/>
      <w:i/>
      <w:iCs/>
      <w:sz w:val="18"/>
      <w:szCs w:val="18"/>
    </w:rPr>
  </w:style>
  <w:style w:type="character" w:styleId="EndnoteReference">
    <w:name w:val="endnote reference"/>
    <w:aliases w:val="Eindnootmarkering SURF"/>
    <w:basedOn w:val="DefaultParagraphFont"/>
    <w:uiPriority w:val="4"/>
    <w:rsid w:val="00E07762"/>
    <w:rPr>
      <w:vertAlign w:val="superscript"/>
    </w:rPr>
  </w:style>
  <w:style w:type="paragraph" w:styleId="NoSpacing">
    <w:name w:val="No Spacing"/>
    <w:basedOn w:val="ZsysbasisSURF"/>
    <w:next w:val="BasistekstSURF"/>
    <w:uiPriority w:val="98"/>
    <w:semiHidden/>
    <w:rsid w:val="00D27D0E"/>
  </w:style>
  <w:style w:type="character" w:styleId="HTMLCode">
    <w:name w:val="HTML Code"/>
    <w:basedOn w:val="DefaultParagraphFont"/>
    <w:uiPriority w:val="98"/>
    <w:semiHidden/>
    <w:rsid w:val="00E07762"/>
    <w:rPr>
      <w:rFonts w:ascii="Consolas" w:hAnsi="Consolas"/>
      <w:sz w:val="20"/>
      <w:szCs w:val="20"/>
    </w:rPr>
  </w:style>
  <w:style w:type="character" w:styleId="HTMLDefinition">
    <w:name w:val="HTML Definition"/>
    <w:basedOn w:val="DefaultParagraphFont"/>
    <w:uiPriority w:val="98"/>
    <w:semiHidden/>
    <w:rsid w:val="00E07762"/>
    <w:rPr>
      <w:i/>
      <w:iCs/>
    </w:rPr>
  </w:style>
  <w:style w:type="character" w:styleId="HTMLVariable">
    <w:name w:val="HTML Variable"/>
    <w:basedOn w:val="DefaultParagraphFont"/>
    <w:uiPriority w:val="98"/>
    <w:semiHidden/>
    <w:rsid w:val="00E07762"/>
    <w:rPr>
      <w:i/>
      <w:iCs/>
    </w:rPr>
  </w:style>
  <w:style w:type="character" w:styleId="HTMLAcronym">
    <w:name w:val="HTML Acronym"/>
    <w:basedOn w:val="DefaultParagraphFont"/>
    <w:uiPriority w:val="98"/>
    <w:semiHidden/>
    <w:rsid w:val="00E07762"/>
  </w:style>
  <w:style w:type="character" w:styleId="HTMLCite">
    <w:name w:val="HTML Cite"/>
    <w:basedOn w:val="DefaultParagraphFont"/>
    <w:uiPriority w:val="98"/>
    <w:semiHidden/>
    <w:rsid w:val="00E07762"/>
    <w:rPr>
      <w:i/>
      <w:iCs/>
    </w:rPr>
  </w:style>
  <w:style w:type="character" w:styleId="HTMLTypewriter">
    <w:name w:val="HTML Typewriter"/>
    <w:basedOn w:val="DefaultParagraphFont"/>
    <w:uiPriority w:val="98"/>
    <w:semiHidden/>
    <w:rsid w:val="00E07762"/>
    <w:rPr>
      <w:rFonts w:ascii="Consolas" w:hAnsi="Consolas"/>
      <w:sz w:val="20"/>
      <w:szCs w:val="20"/>
    </w:rPr>
  </w:style>
  <w:style w:type="character" w:styleId="HTMLKeyboard">
    <w:name w:val="HTML Keyboard"/>
    <w:basedOn w:val="DefaultParagraphFont"/>
    <w:uiPriority w:val="98"/>
    <w:semiHidden/>
    <w:rsid w:val="00E07762"/>
    <w:rPr>
      <w:rFonts w:ascii="Consolas" w:hAnsi="Consolas"/>
      <w:sz w:val="20"/>
      <w:szCs w:val="20"/>
    </w:rPr>
  </w:style>
  <w:style w:type="character" w:styleId="HTMLSample">
    <w:name w:val="HTML Sample"/>
    <w:basedOn w:val="DefaultParagraphFont"/>
    <w:uiPriority w:val="98"/>
    <w:semiHidden/>
    <w:rsid w:val="00E07762"/>
    <w:rPr>
      <w:rFonts w:ascii="Consolas" w:hAnsi="Consolas"/>
      <w:sz w:val="24"/>
      <w:szCs w:val="24"/>
    </w:rPr>
  </w:style>
  <w:style w:type="paragraph" w:styleId="TOCHeading">
    <w:name w:val="TOC Heading"/>
    <w:basedOn w:val="ZsysbasisSURF"/>
    <w:next w:val="BasistekstSURF"/>
    <w:uiPriority w:val="98"/>
    <w:semiHidden/>
    <w:unhideWhenUsed/>
    <w:rsid w:val="00FC3FA5"/>
    <w:pPr>
      <w:keepLines/>
      <w:spacing w:before="480"/>
    </w:pPr>
    <w:rPr>
      <w:rFonts w:asciiTheme="majorHAnsi" w:eastAsiaTheme="majorEastAsia" w:hAnsiTheme="majorHAnsi" w:cstheme="majorBidi"/>
      <w:sz w:val="28"/>
      <w:szCs w:val="28"/>
    </w:rPr>
  </w:style>
  <w:style w:type="paragraph" w:styleId="ListParagraph">
    <w:name w:val="List Paragraph"/>
    <w:basedOn w:val="ZsysbasisSURF"/>
    <w:next w:val="BasistekstSURF"/>
    <w:uiPriority w:val="98"/>
    <w:semiHidden/>
    <w:rsid w:val="00E7078D"/>
    <w:pPr>
      <w:ind w:left="720"/>
    </w:pPr>
  </w:style>
  <w:style w:type="character" w:styleId="Emphasis">
    <w:name w:val="Emphasis"/>
    <w:basedOn w:val="DefaultParagraphFont"/>
    <w:uiPriority w:val="98"/>
    <w:semiHidden/>
    <w:rsid w:val="00E07762"/>
    <w:rPr>
      <w:i/>
      <w:iCs/>
    </w:rPr>
  </w:style>
  <w:style w:type="character" w:styleId="LineNumber">
    <w:name w:val="line number"/>
    <w:basedOn w:val="DefaultParagraphFont"/>
    <w:uiPriority w:val="98"/>
    <w:semiHidden/>
    <w:rsid w:val="00E07762"/>
  </w:style>
  <w:style w:type="numbering" w:customStyle="1" w:styleId="KopnummeringSURF">
    <w:name w:val="Kopnummering SURF"/>
    <w:uiPriority w:val="4"/>
    <w:semiHidden/>
    <w:rsid w:val="00796C8C"/>
    <w:pPr>
      <w:numPr>
        <w:numId w:val="9"/>
      </w:numPr>
    </w:pPr>
  </w:style>
  <w:style w:type="paragraph" w:customStyle="1" w:styleId="ZsyseenpuntSURF">
    <w:name w:val="Zsyseenpunt SURF"/>
    <w:basedOn w:val="ZsysbasisSURF"/>
    <w:uiPriority w:val="4"/>
    <w:semiHidden/>
    <w:rsid w:val="00756C31"/>
    <w:pPr>
      <w:spacing w:line="20" w:lineRule="exact"/>
    </w:pPr>
    <w:rPr>
      <w:sz w:val="2"/>
    </w:rPr>
  </w:style>
  <w:style w:type="paragraph" w:customStyle="1" w:styleId="ZsysbasisdocumentgegevensSURF">
    <w:name w:val="Zsysbasisdocumentgegevens SURF"/>
    <w:basedOn w:val="ZsysbasisSURF"/>
    <w:next w:val="BasistekstSURF"/>
    <w:uiPriority w:val="4"/>
    <w:semiHidden/>
    <w:rsid w:val="005E792A"/>
    <w:pPr>
      <w:spacing w:line="240" w:lineRule="exact"/>
    </w:pPr>
    <w:rPr>
      <w:noProof/>
    </w:rPr>
  </w:style>
  <w:style w:type="paragraph" w:customStyle="1" w:styleId="DocumentgegevenskopjeSURF">
    <w:name w:val="Documentgegevens kopje SURF"/>
    <w:basedOn w:val="ZsysbasisdocumentgegevensSURF"/>
    <w:uiPriority w:val="4"/>
    <w:rsid w:val="00E101E7"/>
    <w:rPr>
      <w:sz w:val="18"/>
    </w:rPr>
  </w:style>
  <w:style w:type="paragraph" w:customStyle="1" w:styleId="DocumentgegevensSURF">
    <w:name w:val="Documentgegevens SURF"/>
    <w:basedOn w:val="ZsysbasisdocumentgegevensSURF"/>
    <w:uiPriority w:val="4"/>
    <w:rsid w:val="00756C31"/>
  </w:style>
  <w:style w:type="paragraph" w:customStyle="1" w:styleId="PaginanummerSURF">
    <w:name w:val="Paginanummer SURF"/>
    <w:basedOn w:val="ZsysbasisdocumentgegevensSURF"/>
    <w:uiPriority w:val="4"/>
    <w:rsid w:val="00731A90"/>
    <w:pPr>
      <w:spacing w:line="257" w:lineRule="exact"/>
      <w:jc w:val="right"/>
    </w:pPr>
    <w:rPr>
      <w:sz w:val="18"/>
    </w:rPr>
  </w:style>
  <w:style w:type="paragraph" w:customStyle="1" w:styleId="AfzendergegevensSURF">
    <w:name w:val="Afzendergegevens SURF"/>
    <w:basedOn w:val="ZsysbasisdocumentgegevensSURF"/>
    <w:uiPriority w:val="4"/>
    <w:rsid w:val="00731A90"/>
    <w:pPr>
      <w:spacing w:line="200" w:lineRule="exact"/>
    </w:pPr>
    <w:rPr>
      <w:sz w:val="18"/>
    </w:rPr>
  </w:style>
  <w:style w:type="paragraph" w:customStyle="1" w:styleId="AfzendergegevenskopjeSURF">
    <w:name w:val="Afzendergegevens kopje SURF"/>
    <w:basedOn w:val="ZsysbasisdocumentgegevensSURF"/>
    <w:uiPriority w:val="4"/>
    <w:rsid w:val="00731A90"/>
    <w:pPr>
      <w:spacing w:line="200" w:lineRule="exact"/>
    </w:pPr>
    <w:rPr>
      <w:b/>
      <w:sz w:val="18"/>
    </w:rPr>
  </w:style>
  <w:style w:type="numbering" w:customStyle="1" w:styleId="OpsommingtekenSURF">
    <w:name w:val="Opsomming teken SURF"/>
    <w:uiPriority w:val="4"/>
    <w:semiHidden/>
    <w:rsid w:val="0041261D"/>
    <w:pPr>
      <w:numPr>
        <w:numId w:val="10"/>
      </w:numPr>
    </w:pPr>
  </w:style>
  <w:style w:type="paragraph" w:customStyle="1" w:styleId="AlineavoorafbeeldingSURF">
    <w:name w:val="Alinea voor afbeelding SURF"/>
    <w:basedOn w:val="ZsysbasisSURF"/>
    <w:next w:val="BasistekstSURF"/>
    <w:uiPriority w:val="4"/>
    <w:qFormat/>
    <w:rsid w:val="00BB239A"/>
  </w:style>
  <w:style w:type="paragraph" w:customStyle="1" w:styleId="TitelSURF">
    <w:name w:val="Titel SURF"/>
    <w:basedOn w:val="ZsysbasisSURF"/>
    <w:uiPriority w:val="4"/>
    <w:qFormat/>
    <w:rsid w:val="000E1539"/>
    <w:pPr>
      <w:keepLines/>
    </w:pPr>
  </w:style>
  <w:style w:type="paragraph" w:customStyle="1" w:styleId="SubtitelSURF">
    <w:name w:val="Subtitel SURF"/>
    <w:basedOn w:val="ZsysbasisSURF"/>
    <w:uiPriority w:val="4"/>
    <w:qFormat/>
    <w:rsid w:val="000E1539"/>
    <w:pPr>
      <w:keepLines/>
    </w:pPr>
  </w:style>
  <w:style w:type="numbering" w:customStyle="1" w:styleId="BijlagenummeringSURF">
    <w:name w:val="Bijlagenummering SURF"/>
    <w:uiPriority w:val="4"/>
    <w:semiHidden/>
    <w:rsid w:val="00345315"/>
    <w:pPr>
      <w:numPr>
        <w:numId w:val="11"/>
      </w:numPr>
    </w:pPr>
  </w:style>
  <w:style w:type="paragraph" w:customStyle="1" w:styleId="Bijlagekop1SURF">
    <w:name w:val="Bijlage kop 1 SURF"/>
    <w:basedOn w:val="ZsysbasisSURF"/>
    <w:next w:val="BasistekstSURF"/>
    <w:uiPriority w:val="4"/>
    <w:qFormat/>
    <w:rsid w:val="00DC670A"/>
    <w:pPr>
      <w:keepNext/>
      <w:keepLines/>
      <w:numPr>
        <w:numId w:val="29"/>
      </w:numPr>
      <w:tabs>
        <w:tab w:val="left" w:pos="709"/>
      </w:tabs>
      <w:spacing w:before="257" w:line="257" w:lineRule="exact"/>
      <w:outlineLvl w:val="0"/>
    </w:pPr>
    <w:rPr>
      <w:b/>
      <w:bCs/>
      <w:szCs w:val="32"/>
    </w:rPr>
  </w:style>
  <w:style w:type="paragraph" w:customStyle="1" w:styleId="Bijlagekop2SURF">
    <w:name w:val="Bijlage kop 2 SURF"/>
    <w:basedOn w:val="ZsysbasisSURF"/>
    <w:next w:val="BasistekstSURF"/>
    <w:uiPriority w:val="4"/>
    <w:qFormat/>
    <w:rsid w:val="00345315"/>
    <w:pPr>
      <w:keepNext/>
      <w:keepLines/>
      <w:numPr>
        <w:ilvl w:val="1"/>
        <w:numId w:val="29"/>
      </w:numPr>
      <w:outlineLvl w:val="1"/>
    </w:pPr>
    <w:rPr>
      <w:b/>
    </w:rPr>
  </w:style>
  <w:style w:type="paragraph" w:styleId="CommentSubject">
    <w:name w:val="annotation subject"/>
    <w:basedOn w:val="ZsysbasisSURF"/>
    <w:next w:val="BasistekstSURF"/>
    <w:link w:val="CommentSubjectChar"/>
    <w:uiPriority w:val="98"/>
    <w:semiHidden/>
    <w:rsid w:val="00E7078D"/>
    <w:rPr>
      <w:b/>
      <w:bCs/>
      <w:szCs w:val="20"/>
    </w:rPr>
  </w:style>
  <w:style w:type="character" w:customStyle="1" w:styleId="CommentSubjectChar">
    <w:name w:val="Comment Subject Char"/>
    <w:basedOn w:val="CommentTextChar"/>
    <w:link w:val="CommentSubject"/>
    <w:rsid w:val="00E7078D"/>
    <w:rPr>
      <w:rFonts w:asciiTheme="minorHAnsi" w:hAnsiTheme="minorHAnsi" w:cs="Maiandra GD"/>
      <w:b/>
      <w:bCs/>
      <w:color w:val="000000" w:themeColor="text1"/>
      <w:sz w:val="18"/>
      <w:szCs w:val="18"/>
    </w:rPr>
  </w:style>
  <w:style w:type="character" w:customStyle="1" w:styleId="BodyText2Char">
    <w:name w:val="Body Text 2 Char"/>
    <w:basedOn w:val="DefaultParagraphFont"/>
    <w:link w:val="BodyText2"/>
    <w:rsid w:val="00E7078D"/>
    <w:rPr>
      <w:rFonts w:ascii="Maiandra GD" w:hAnsi="Maiandra GD" w:cs="Maiandra GD"/>
      <w:sz w:val="18"/>
      <w:szCs w:val="18"/>
    </w:rPr>
  </w:style>
  <w:style w:type="character" w:customStyle="1" w:styleId="BodyTextChar">
    <w:name w:val="Body Text Char"/>
    <w:basedOn w:val="ZsysbasisSURFChar"/>
    <w:link w:val="BodyText"/>
    <w:semiHidden/>
    <w:rsid w:val="00E7078D"/>
    <w:rPr>
      <w:rFonts w:asciiTheme="minorHAnsi" w:hAnsiTheme="minorHAnsi" w:cs="Maiandra GD"/>
      <w:color w:val="000000" w:themeColor="text1"/>
      <w:sz w:val="18"/>
      <w:szCs w:val="18"/>
    </w:rPr>
  </w:style>
  <w:style w:type="character" w:customStyle="1" w:styleId="BodyTextFirstIndent2Char">
    <w:name w:val="Body Text First Indent 2 Char"/>
    <w:basedOn w:val="BodyTextIndentChar"/>
    <w:link w:val="BodyTextFirstIndent2"/>
    <w:rsid w:val="00E7078D"/>
    <w:rPr>
      <w:rFonts w:ascii="Maiandra GD" w:hAnsi="Maiandra GD" w:cs="Maiandra GD"/>
      <w:sz w:val="18"/>
      <w:szCs w:val="18"/>
    </w:rPr>
  </w:style>
  <w:style w:type="paragraph" w:styleId="BodyTextIndent2">
    <w:name w:val="Body Text Indent 2"/>
    <w:basedOn w:val="ZsysbasisSURF"/>
    <w:next w:val="BasistekstSURF"/>
    <w:link w:val="BodyTextIndent2Char"/>
    <w:uiPriority w:val="98"/>
    <w:semiHidden/>
    <w:rsid w:val="00E7078D"/>
    <w:pPr>
      <w:ind w:left="284"/>
    </w:pPr>
  </w:style>
  <w:style w:type="character" w:customStyle="1" w:styleId="BodyTextIndent2Char">
    <w:name w:val="Body Text Indent 2 Char"/>
    <w:basedOn w:val="DefaultParagraphFont"/>
    <w:link w:val="BodyTextIndent2"/>
    <w:rsid w:val="00E7078D"/>
    <w:rPr>
      <w:rFonts w:ascii="Maiandra GD" w:hAnsi="Maiandra GD" w:cs="Maiandra GD"/>
      <w:sz w:val="18"/>
      <w:szCs w:val="18"/>
    </w:rPr>
  </w:style>
  <w:style w:type="paragraph" w:styleId="BodyTextIndent3">
    <w:name w:val="Body Text Indent 3"/>
    <w:basedOn w:val="ZsysbasisSURF"/>
    <w:next w:val="BasistekstSURF"/>
    <w:link w:val="BodyTextIndent3Char"/>
    <w:uiPriority w:val="98"/>
    <w:semiHidden/>
    <w:rsid w:val="00E7078D"/>
    <w:pPr>
      <w:ind w:left="284"/>
    </w:pPr>
    <w:rPr>
      <w:szCs w:val="16"/>
    </w:rPr>
  </w:style>
  <w:style w:type="character" w:customStyle="1" w:styleId="BodyTextIndent3Char">
    <w:name w:val="Body Text Indent 3 Char"/>
    <w:basedOn w:val="DefaultParagraphFont"/>
    <w:link w:val="BodyTextIndent3"/>
    <w:rsid w:val="00E7078D"/>
    <w:rPr>
      <w:rFonts w:ascii="Maiandra GD" w:hAnsi="Maiandra GD" w:cs="Maiandra GD"/>
      <w:sz w:val="18"/>
      <w:szCs w:val="16"/>
    </w:rPr>
  </w:style>
  <w:style w:type="paragraph" w:styleId="TableofFigures">
    <w:name w:val="table of figures"/>
    <w:aliases w:val="Lijst met afbeeldingen SURF"/>
    <w:basedOn w:val="ZsysbasisSURF"/>
    <w:next w:val="BasistekstSURF"/>
    <w:uiPriority w:val="4"/>
    <w:rsid w:val="00DD2A9E"/>
  </w:style>
  <w:style w:type="table" w:customStyle="1" w:styleId="TabelzonderopmaakSURF">
    <w:name w:val="Tabel zonder opmaak SURF"/>
    <w:basedOn w:val="TableNormal"/>
    <w:uiPriority w:val="99"/>
    <w:qFormat/>
    <w:rsid w:val="00D16E87"/>
    <w:pPr>
      <w:spacing w:line="240" w:lineRule="auto"/>
    </w:pPr>
    <w:tblPr>
      <w:tblCellMar>
        <w:left w:w="0" w:type="dxa"/>
        <w:right w:w="0" w:type="dxa"/>
      </w:tblCellMar>
    </w:tblPr>
  </w:style>
  <w:style w:type="paragraph" w:customStyle="1" w:styleId="ZsysbasistocSURF">
    <w:name w:val="Zsysbasistoc SURF"/>
    <w:basedOn w:val="ZsysbasisSURF"/>
    <w:next w:val="BasistekstSURF"/>
    <w:uiPriority w:val="4"/>
    <w:semiHidden/>
    <w:rsid w:val="00364B2C"/>
    <w:pPr>
      <w:ind w:left="709" w:right="567" w:hanging="709"/>
    </w:pPr>
  </w:style>
  <w:style w:type="numbering" w:customStyle="1" w:styleId="AgendapuntlijstSURF">
    <w:name w:val="Agendapunt (lijst) SURF"/>
    <w:uiPriority w:val="4"/>
    <w:semiHidden/>
    <w:rsid w:val="001C6232"/>
    <w:pPr>
      <w:numPr>
        <w:numId w:val="24"/>
      </w:numPr>
    </w:pPr>
  </w:style>
  <w:style w:type="paragraph" w:customStyle="1" w:styleId="AgendapuntSURF">
    <w:name w:val="Agendapunt SURF"/>
    <w:basedOn w:val="ZsysbasisSURF"/>
    <w:uiPriority w:val="4"/>
    <w:rsid w:val="001C6232"/>
    <w:pPr>
      <w:numPr>
        <w:numId w:val="25"/>
      </w:numPr>
    </w:pPr>
  </w:style>
  <w:style w:type="paragraph" w:customStyle="1" w:styleId="ZsysbasistabeltekstSURF">
    <w:name w:val="Zsysbasistabeltekst SURF"/>
    <w:basedOn w:val="ZsysbasisSURF"/>
    <w:next w:val="TabeltekstSURF"/>
    <w:uiPriority w:val="4"/>
    <w:semiHidden/>
    <w:rsid w:val="00312D26"/>
  </w:style>
  <w:style w:type="paragraph" w:customStyle="1" w:styleId="TabeltekstSURF">
    <w:name w:val="Tabeltekst SURF"/>
    <w:basedOn w:val="ZsysbasistabeltekstSURF"/>
    <w:uiPriority w:val="4"/>
    <w:rsid w:val="00312D26"/>
  </w:style>
  <w:style w:type="paragraph" w:customStyle="1" w:styleId="TabelkopjeSURF">
    <w:name w:val="Tabelkopje SURF"/>
    <w:basedOn w:val="ZsysbasistabeltekstSURF"/>
    <w:next w:val="TabeltekstSURF"/>
    <w:uiPriority w:val="4"/>
    <w:rsid w:val="00312D26"/>
  </w:style>
  <w:style w:type="paragraph" w:customStyle="1" w:styleId="DocumentnaamSURF">
    <w:name w:val="Documentnaam SURF"/>
    <w:basedOn w:val="ZsysbasisSURF"/>
    <w:next w:val="BasistekstSURF"/>
    <w:uiPriority w:val="4"/>
    <w:rsid w:val="002F409B"/>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40136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leermaterialen@surf.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surfhuisstijl\werkgroepsjablonen\Verslag%20SURF.dotx" TargetMode="External"/></Relationships>
</file>

<file path=word/theme/theme1.xml><?xml version="1.0" encoding="utf-8"?>
<a:theme xmlns:a="http://schemas.openxmlformats.org/drawingml/2006/main" name="Office-thema">
  <a:themeElements>
    <a:clrScheme name="Kleuren SURF">
      <a:dk1>
        <a:sysClr val="windowText" lastClr="000000"/>
      </a:dk1>
      <a:lt1>
        <a:sysClr val="window" lastClr="FFFFFF"/>
      </a:lt1>
      <a:dk2>
        <a:srgbClr val="000000"/>
      </a:dk2>
      <a:lt2>
        <a:srgbClr val="C72583"/>
      </a:lt2>
      <a:accent1>
        <a:srgbClr val="EA7600"/>
      </a:accent1>
      <a:accent2>
        <a:srgbClr val="E03C31"/>
      </a:accent2>
      <a:accent3>
        <a:srgbClr val="0077C8"/>
      </a:accent3>
      <a:accent4>
        <a:srgbClr val="009F4D"/>
      </a:accent4>
      <a:accent5>
        <a:srgbClr val="FEDB00"/>
      </a:accent5>
      <a:accent6>
        <a:srgbClr val="A9C23F"/>
      </a:accent6>
      <a:hlink>
        <a:srgbClr val="000000"/>
      </a:hlink>
      <a:folHlink>
        <a:srgbClr val="000000"/>
      </a:folHlink>
    </a:clrScheme>
    <a:fontScheme name="Lettertypen SURF">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02F99-891B-4D02-853C-21B899C4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 SURF.dotx</Template>
  <TotalTime>5</TotalTime>
  <Pages>2</Pages>
  <Words>683</Words>
  <Characters>3762</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SURF</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dc:creator>
  <cp:keywords/>
  <dc:description>sjabloonversie 1.2A - 12 november 2018_x000d_
ontwerp: www.KoelewijnBruggenwirth.nl_x000d_
sjablonen: www.JoulesUnlimited.nl</dc:description>
  <cp:lastModifiedBy>Jenny de Werk</cp:lastModifiedBy>
  <cp:revision>4</cp:revision>
  <cp:lastPrinted>2018-11-12T19:35:00Z</cp:lastPrinted>
  <dcterms:created xsi:type="dcterms:W3CDTF">2019-06-27T12:51:00Z</dcterms:created>
  <dcterms:modified xsi:type="dcterms:W3CDTF">2019-07-01T08:00:00Z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Verslag SURF.dotx</vt:lpwstr>
  </property>
</Properties>
</file>